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93" w:rsidRPr="007C5B97" w:rsidRDefault="000D0193"/>
    <w:p w:rsidR="000D0193" w:rsidRPr="007C5B97" w:rsidRDefault="000D0193"/>
    <w:p w:rsidR="000D0193" w:rsidRPr="007C5B97" w:rsidRDefault="000D0193"/>
    <w:p w:rsidR="000D0193" w:rsidRPr="007C5B97" w:rsidRDefault="000D0193"/>
    <w:p w:rsidR="000D0193" w:rsidRPr="007C5B97" w:rsidRDefault="000D0193"/>
    <w:p w:rsidR="000D0193" w:rsidRPr="007C5B97" w:rsidRDefault="000D0193"/>
    <w:p w:rsidR="000D0193" w:rsidRPr="007C5B97" w:rsidRDefault="000D0193"/>
    <w:p w:rsidR="007367C2" w:rsidRPr="007C5B97" w:rsidRDefault="007367C2"/>
    <w:p w:rsidR="007367C2" w:rsidRPr="007C5B97" w:rsidRDefault="007367C2"/>
    <w:p w:rsidR="007367C2" w:rsidRPr="007C5B97" w:rsidRDefault="007367C2"/>
    <w:p w:rsidR="009245C5" w:rsidRPr="007C5B97" w:rsidRDefault="000D0193" w:rsidP="00160338">
      <w:pPr>
        <w:pStyle w:val="IGMBetreffzeile"/>
        <w:rPr>
          <w:noProof w:val="0"/>
        </w:rPr>
      </w:pPr>
      <w:r w:rsidRPr="007C5B97"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01E48AC" wp14:editId="64D6C1F4">
                <wp:simplePos x="0" y="0"/>
                <wp:positionH relativeFrom="leftMargin">
                  <wp:posOffset>902335</wp:posOffset>
                </wp:positionH>
                <wp:positionV relativeFrom="page">
                  <wp:posOffset>2129155</wp:posOffset>
                </wp:positionV>
                <wp:extent cx="3240405" cy="11715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Anrede ">
                              <w:r w:rsidRPr="00400B13">
                                <w:instrText>«Anrede»</w:instrText>
                              </w:r>
                            </w:fldSimple>
                            <w:r w:rsidRPr="00400B13">
                              <w:instrText xml:space="preserve"> = "Herr" "</w:instrText>
                            </w:r>
                            <w:fldSimple w:instr=" MERGEFIELD Anrede ">
                              <w:r w:rsidRPr="00400B13">
                                <w:instrText>Herr</w:instrText>
                              </w:r>
                            </w:fldSimple>
                            <w:r w:rsidRPr="00400B13">
                              <w:instrText>n" "</w:instrText>
                            </w:r>
                            <w:fldSimple w:instr=" MERGEFIELD Anrede ">
                              <w:r w:rsidRPr="00400B13">
                                <w:instrText>«Anrede»</w:instrText>
                              </w:r>
                            </w:fldSimple>
                            <w:r w:rsidRPr="00400B13">
                              <w:instrText xml:space="preserve">" </w:instrText>
                            </w:r>
                            <w:r w:rsidRPr="00400B13">
                              <w:fldChar w:fldCharType="separate"/>
                            </w:r>
                            <w:r w:rsidRPr="00400B13">
                              <w:t>«Anrede»</w:t>
                            </w:r>
                            <w:r w:rsidRPr="00400B13">
                              <w:fldChar w:fldCharType="end"/>
                            </w:r>
                          </w:p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Titel ">
                              <w:r w:rsidRPr="00400B13">
                                <w:instrText>«Titel»</w:instrText>
                              </w:r>
                            </w:fldSimple>
                            <w:r w:rsidRPr="00400B13">
                              <w:instrText>&lt;&gt; "" "</w:instrText>
                            </w:r>
                            <w:fldSimple w:instr=" MERGEFIELD Titel ">
                              <w:r w:rsidRPr="00400B13">
                                <w:instrText>«Titel»</w:instrText>
                              </w:r>
                            </w:fldSimple>
                            <w:r w:rsidRPr="00400B13">
                              <w:instrText xml:space="preserve"> " "" </w:instrText>
                            </w:r>
                            <w:r w:rsidRPr="00400B13">
                              <w:fldChar w:fldCharType="separate"/>
                            </w:r>
                            <w:fldSimple w:instr=" MERGEFIELD Titel ">
                              <w:r w:rsidRPr="00400B13">
                                <w:t>«Titel»</w:t>
                              </w:r>
                            </w:fldSimple>
                            <w:r w:rsidRPr="00400B13">
                              <w:t xml:space="preserve"> </w:t>
                            </w:r>
                            <w:r w:rsidRPr="00400B13">
                              <w:fldChar w:fldCharType="end"/>
                            </w: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Vorname ">
                              <w:r w:rsidRPr="00400B13">
                                <w:instrText>«Vorname»</w:instrText>
                              </w:r>
                            </w:fldSimple>
                            <w:r w:rsidRPr="00400B13">
                              <w:instrText>&lt;&gt; "" "</w:instrText>
                            </w:r>
                            <w:fldSimple w:instr=" MERGEFIELD Vorname ">
                              <w:r w:rsidRPr="00400B13">
                                <w:instrText>«Vorname»</w:instrText>
                              </w:r>
                            </w:fldSimple>
                            <w:r w:rsidRPr="00400B13">
                              <w:instrText xml:space="preserve"> " "" </w:instrText>
                            </w:r>
                            <w:r w:rsidRPr="00400B13">
                              <w:fldChar w:fldCharType="separate"/>
                            </w:r>
                            <w:fldSimple w:instr=" MERGEFIELD Vorname ">
                              <w:r w:rsidRPr="00400B13">
                                <w:t>«Vorname»</w:t>
                              </w:r>
                            </w:fldSimple>
                            <w:r w:rsidRPr="00400B13">
                              <w:t xml:space="preserve"> </w:t>
                            </w:r>
                            <w:r w:rsidRPr="00400B13">
                              <w:fldChar w:fldCharType="end"/>
                            </w:r>
                            <w:fldSimple w:instr=" MERGEFIELD Nachname ">
                              <w:r w:rsidRPr="00400B13">
                                <w:t>«Nachname»</w:t>
                              </w:r>
                            </w:fldSimple>
                          </w:p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Adresse_privat_co ">
                              <w:r w:rsidRPr="00400B13">
                                <w:instrText>«Adresse_privat_co»</w:instrText>
                              </w:r>
                            </w:fldSimple>
                            <w:r w:rsidRPr="00400B13">
                              <w:instrText xml:space="preserve">&lt;&gt; "" "c/o </w:instrText>
                            </w:r>
                            <w:fldSimple w:instr=" MERGEFIELD Adresse_privat_co ">
                              <w:r w:rsidRPr="00400B13">
                                <w:instrText>«Adresse_privat_co»</w:instrText>
                              </w:r>
                            </w:fldSimple>
                          </w:p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instrText xml:space="preserve">" "" </w:instrText>
                            </w:r>
                            <w:r w:rsidRPr="00400B13">
                              <w:fldChar w:fldCharType="separate"/>
                            </w:r>
                            <w:r w:rsidRPr="00400B13">
                              <w:t xml:space="preserve">c/o </w:t>
                            </w:r>
                            <w:fldSimple w:instr=" MERGEFIELD Adresse_privat_co ">
                              <w:r w:rsidRPr="00400B13">
                                <w:t>«Adresse_privat_co»</w:t>
                              </w:r>
                            </w:fldSimple>
                          </w:p>
                          <w:p w:rsidR="00400B13" w:rsidRPr="00400B13" w:rsidRDefault="00400B13" w:rsidP="00400B13">
                            <w:pPr>
                              <w:pStyle w:val="IGMAdresse"/>
                            </w:pPr>
                            <w:r w:rsidRPr="00400B13">
                              <w:fldChar w:fldCharType="end"/>
                            </w:r>
                            <w:r w:rsidRPr="00400B13">
                              <w:fldChar w:fldCharType="begin"/>
                            </w:r>
                            <w:r w:rsidRPr="00400B13">
                              <w:instrText xml:space="preserve"> IF </w:instrText>
                            </w:r>
                            <w:fldSimple w:instr=" MERGEFIELD Adresse_privat_Postfach ">
                              <w:r w:rsidRPr="00400B13">
                                <w:instrText>«Adresse_privat_Postfach»</w:instrText>
                              </w:r>
                            </w:fldSimple>
                            <w:r w:rsidRPr="00400B13">
                              <w:instrText xml:space="preserve"> &lt;&gt;"" "Postfach </w:instrText>
                            </w:r>
                            <w:fldSimple w:instr=" MERGEFIELD Adresse_privat_Postfach ">
                              <w:r w:rsidRPr="00400B13">
                                <w:instrText>«Adresse_privat_Postfach»</w:instrText>
                              </w:r>
                            </w:fldSimple>
                            <w:r w:rsidRPr="00400B13">
                              <w:instrText xml:space="preserve">" </w:instrText>
                            </w:r>
                            <w:fldSimple w:instr=" MERGEFIELD Adresse_privat_Straße ">
                              <w:r w:rsidRPr="00400B13">
                                <w:instrText>Wenkenstr. 10 a</w:instrText>
                              </w:r>
                            </w:fldSimple>
                            <w:r w:rsidRPr="00400B13">
                              <w:instrText xml:space="preserve"> </w:instrText>
                            </w:r>
                            <w:r w:rsidRPr="00400B13">
                              <w:fldChar w:fldCharType="separate"/>
                            </w:r>
                            <w:r w:rsidRPr="00400B13">
                              <w:t xml:space="preserve">Postfach </w:t>
                            </w:r>
                            <w:fldSimple w:instr=" MERGEFIELD Adresse_privat_Postfach ">
                              <w:r w:rsidRPr="00400B13">
                                <w:t>«Adresse_privat_Postfach»</w:t>
                              </w:r>
                            </w:fldSimple>
                            <w:r w:rsidRPr="00400B13">
                              <w:fldChar w:fldCharType="end"/>
                            </w:r>
                          </w:p>
                          <w:p w:rsidR="00400B13" w:rsidRPr="00400B13" w:rsidRDefault="009F2C65" w:rsidP="00400B13">
                            <w:pPr>
                              <w:pStyle w:val="IGMAdresse"/>
                            </w:pPr>
                            <w:fldSimple w:instr=" MERGEFIELD Adresse_privat_PLZ ">
                              <w:r w:rsidR="00400B13" w:rsidRPr="00400B13">
                                <w:t>«Adresse_privat_PLZ»</w:t>
                              </w:r>
                            </w:fldSimple>
                            <w:r w:rsidR="00400B13" w:rsidRPr="00400B13">
                              <w:t xml:space="preserve"> </w:t>
                            </w:r>
                            <w:fldSimple w:instr=" MERGEFIELD Adresse_privat_Ort ">
                              <w:r w:rsidR="00400B13" w:rsidRPr="00400B13">
                                <w:t>«Adresse_privat_Ort»</w:t>
                              </w:r>
                            </w:fldSimple>
                          </w:p>
                          <w:p w:rsidR="00400B13" w:rsidRPr="00400B13" w:rsidRDefault="009F2C65" w:rsidP="00400B13">
                            <w:pPr>
                              <w:pStyle w:val="IGMAdresse"/>
                            </w:pPr>
                            <w:fldSimple w:instr=" MERGEFIELD Adresse_privat_Land ">
                              <w:r w:rsidR="00400B13" w:rsidRPr="00400B13">
                                <w:t>«Adresse_privat_Land»</w:t>
                              </w:r>
                            </w:fldSimple>
                          </w:p>
                          <w:p w:rsidR="007367C2" w:rsidRPr="007367C2" w:rsidRDefault="007367C2" w:rsidP="00400B13">
                            <w:pPr>
                              <w:pStyle w:val="IGMEmpfng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01E48A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1.05pt;margin-top:167.65pt;width:255.1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" fillcolor="white [3201]" stroked="f" strokeweight=".5pt">
                <v:textbox inset="0,0,0,0">
                  <w:txbxContent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Anrede ">
                        <w:r w:rsidRPr="00400B13">
                          <w:instrText>«Anrede»</w:instrText>
                        </w:r>
                      </w:fldSimple>
                      <w:r w:rsidRPr="00400B13">
                        <w:instrText xml:space="preserve"> = "Herr" "</w:instrText>
                      </w:r>
                      <w:fldSimple w:instr=" MERGEFIELD Anrede ">
                        <w:r w:rsidRPr="00400B13">
                          <w:instrText>Herr</w:instrText>
                        </w:r>
                      </w:fldSimple>
                      <w:r w:rsidRPr="00400B13">
                        <w:instrText>n" "</w:instrText>
                      </w:r>
                      <w:fldSimple w:instr=" MERGEFIELD Anrede ">
                        <w:r w:rsidRPr="00400B13">
                          <w:instrText>«Anrede»</w:instrText>
                        </w:r>
                      </w:fldSimple>
                      <w:r w:rsidRPr="00400B13">
                        <w:instrText xml:space="preserve">" </w:instrText>
                      </w:r>
                      <w:r w:rsidRPr="00400B13">
                        <w:fldChar w:fldCharType="separate"/>
                      </w:r>
                      <w:r w:rsidRPr="00400B13">
                        <w:t>«Anrede»</w:t>
                      </w:r>
                      <w:r w:rsidRPr="00400B13">
                        <w:fldChar w:fldCharType="end"/>
                      </w:r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Titel ">
                        <w:r w:rsidRPr="00400B13">
                          <w:instrText>«Titel»</w:instrText>
                        </w:r>
                      </w:fldSimple>
                      <w:r w:rsidRPr="00400B13">
                        <w:instrText>&lt;&gt; "" "</w:instrText>
                      </w:r>
                      <w:fldSimple w:instr=" MERGEFIELD Titel ">
                        <w:r w:rsidRPr="00400B13">
                          <w:instrText>«Titel»</w:instrText>
                        </w:r>
                      </w:fldSimple>
                      <w:r w:rsidRPr="00400B13">
                        <w:instrText xml:space="preserve"> " "" </w:instrText>
                      </w:r>
                      <w:r w:rsidRPr="00400B13">
                        <w:fldChar w:fldCharType="separate"/>
                      </w:r>
                      <w:fldSimple w:instr=" MERGEFIELD Titel ">
                        <w:r w:rsidRPr="00400B13">
                          <w:t>«Titel»</w:t>
                        </w:r>
                      </w:fldSimple>
                      <w:r w:rsidRPr="00400B13">
                        <w:t xml:space="preserve"> </w:t>
                      </w:r>
                      <w:r w:rsidRPr="00400B13">
                        <w:fldChar w:fldCharType="end"/>
                      </w: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Vorname ">
                        <w:r w:rsidRPr="00400B13">
                          <w:instrText>«Vorname»</w:instrText>
                        </w:r>
                      </w:fldSimple>
                      <w:r w:rsidRPr="00400B13">
                        <w:instrText>&lt;&gt; "" "</w:instrText>
                      </w:r>
                      <w:fldSimple w:instr=" MERGEFIELD Vorname ">
                        <w:r w:rsidRPr="00400B13">
                          <w:instrText>«Vorname»</w:instrText>
                        </w:r>
                      </w:fldSimple>
                      <w:r w:rsidRPr="00400B13">
                        <w:instrText xml:space="preserve"> " "" </w:instrText>
                      </w:r>
                      <w:r w:rsidRPr="00400B13">
                        <w:fldChar w:fldCharType="separate"/>
                      </w:r>
                      <w:fldSimple w:instr=" MERGEFIELD Vorname ">
                        <w:r w:rsidRPr="00400B13">
                          <w:t>«Vorname»</w:t>
                        </w:r>
                      </w:fldSimple>
                      <w:r w:rsidRPr="00400B13">
                        <w:t xml:space="preserve"> </w:t>
                      </w:r>
                      <w:r w:rsidRPr="00400B13">
                        <w:fldChar w:fldCharType="end"/>
                      </w:r>
                      <w:fldSimple w:instr=" MERGEFIELD Nachname ">
                        <w:r w:rsidRPr="00400B13">
                          <w:t>«Nachname»</w:t>
                        </w:r>
                      </w:fldSimple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Adresse_privat_co ">
                        <w:r w:rsidRPr="00400B13">
                          <w:instrText>«Adresse_privat_co»</w:instrText>
                        </w:r>
                      </w:fldSimple>
                      <w:r w:rsidRPr="00400B13">
                        <w:instrText xml:space="preserve">&lt;&gt; "" "c/o </w:instrText>
                      </w:r>
                      <w:fldSimple w:instr=" MERGEFIELD Adresse_privat_co ">
                        <w:r w:rsidRPr="00400B13">
                          <w:instrText>«Adresse_privat_co»</w:instrText>
                        </w:r>
                      </w:fldSimple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instrText xml:space="preserve">" "" </w:instrText>
                      </w:r>
                      <w:r w:rsidRPr="00400B13">
                        <w:fldChar w:fldCharType="separate"/>
                      </w:r>
                      <w:r w:rsidRPr="00400B13">
                        <w:t xml:space="preserve">c/o </w:t>
                      </w:r>
                      <w:fldSimple w:instr=" MERGEFIELD Adresse_privat_co ">
                        <w:r w:rsidRPr="00400B13">
                          <w:t>«Adresse_privat_co»</w:t>
                        </w:r>
                      </w:fldSimple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r w:rsidRPr="00400B13">
                        <w:fldChar w:fldCharType="end"/>
                      </w:r>
                      <w:r w:rsidRPr="00400B13">
                        <w:fldChar w:fldCharType="begin"/>
                      </w:r>
                      <w:r w:rsidRPr="00400B13">
                        <w:instrText xml:space="preserve"> IF </w:instrText>
                      </w:r>
                      <w:fldSimple w:instr=" MERGEFIELD Adresse_privat_Postfach ">
                        <w:r w:rsidRPr="00400B13">
                          <w:instrText>«Adresse_privat_Postfach»</w:instrText>
                        </w:r>
                      </w:fldSimple>
                      <w:r w:rsidRPr="00400B13">
                        <w:instrText xml:space="preserve"> &lt;&gt;"" "Postfach </w:instrText>
                      </w:r>
                      <w:fldSimple w:instr=" MERGEFIELD Adresse_privat_Postfach ">
                        <w:r w:rsidRPr="00400B13">
                          <w:instrText>«Adresse_privat_Postfach»</w:instrText>
                        </w:r>
                      </w:fldSimple>
                      <w:r w:rsidRPr="00400B13">
                        <w:instrText xml:space="preserve">" </w:instrText>
                      </w:r>
                      <w:fldSimple w:instr=" MERGEFIELD Adresse_privat_Straße ">
                        <w:r w:rsidRPr="00400B13">
                          <w:instrText>Wenkenstr. 10 a</w:instrText>
                        </w:r>
                      </w:fldSimple>
                      <w:r w:rsidRPr="00400B13">
                        <w:instrText xml:space="preserve"> </w:instrText>
                      </w:r>
                      <w:r w:rsidRPr="00400B13">
                        <w:fldChar w:fldCharType="separate"/>
                      </w:r>
                      <w:r w:rsidRPr="00400B13">
                        <w:t xml:space="preserve">Postfach </w:t>
                      </w:r>
                      <w:fldSimple w:instr=" MERGEFIELD Adresse_privat_Postfach ">
                        <w:r w:rsidRPr="00400B13">
                          <w:t>«Adresse_privat_Postfach»</w:t>
                        </w:r>
                      </w:fldSimple>
                      <w:r w:rsidRPr="00400B13">
                        <w:fldChar w:fldCharType="end"/>
                      </w:r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fldSimple w:instr=" MERGEFIELD Adresse_privat_PLZ ">
                        <w:r w:rsidRPr="00400B13">
                          <w:t>«Adresse_privat_PLZ»</w:t>
                        </w:r>
                      </w:fldSimple>
                      <w:r w:rsidRPr="00400B13">
                        <w:t xml:space="preserve"> </w:t>
                      </w:r>
                      <w:fldSimple w:instr=" MERGEFIELD Adresse_privat_Ort ">
                        <w:r w:rsidRPr="00400B13">
                          <w:t>«Adresse_privat_Ort»</w:t>
                        </w:r>
                      </w:fldSimple>
                    </w:p>
                    <w:p w:rsidR="00400B13" w:rsidRPr="00400B13" w:rsidRDefault="00400B13" w:rsidP="00400B13">
                      <w:pPr>
                        <w:pStyle w:val="IGMAdresse"/>
                      </w:pPr>
                      <w:fldSimple w:instr=" MERGEFIELD Adresse_privat_Land ">
                        <w:r w:rsidRPr="00400B13">
                          <w:t>«Adresse_privat_Land»</w:t>
                        </w:r>
                      </w:fldSimple>
                    </w:p>
                    <w:p w:rsidR="007367C2" w:rsidRPr="007367C2" w:rsidRDefault="007367C2" w:rsidP="00400B13">
                      <w:pPr>
                        <w:pStyle w:val="IGMEmpfnger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7C5B97"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leftMargin">
                  <wp:posOffset>899160</wp:posOffset>
                </wp:positionH>
                <wp:positionV relativeFrom="page">
                  <wp:posOffset>1798320</wp:posOffset>
                </wp:positionV>
                <wp:extent cx="4466590" cy="269875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9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2F8" w:rsidRPr="000D0193" w:rsidRDefault="00E072F8" w:rsidP="00E072F8">
                            <w:pPr>
                              <w:pStyle w:val="IGMAbsenderfett"/>
                            </w:pPr>
                            <w:r w:rsidRPr="000D0193">
                              <w:t>IG Metall Vorstand</w:t>
                            </w:r>
                          </w:p>
                          <w:p w:rsidR="00E072F8" w:rsidRPr="007367C2" w:rsidRDefault="00E072F8" w:rsidP="00E072F8">
                            <w:pPr>
                              <w:pStyle w:val="IGMAbsender"/>
                            </w:pPr>
                            <w:r w:rsidRPr="007367C2">
                              <w:t>Wilhelm-Leuschner-Straße 79 | 60329 Frankfurt am Main</w:t>
                            </w:r>
                          </w:p>
                          <w:p w:rsidR="00E072F8" w:rsidRPr="000D0193" w:rsidRDefault="00E072F8" w:rsidP="00E072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0193" w:rsidRPr="000D0193" w:rsidRDefault="000D0193" w:rsidP="003B26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feld 1" o:spid="_x0000_s1027" type="#_x0000_t202" style="position:absolute;margin-left:70.8pt;margin-top:141.6pt;width:351.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" fillcolor="white [3201]" stroked="f" strokeweight=".5pt">
                <v:textbox inset="0,0,0,0">
                  <w:txbxContent>
                    <w:p w:rsidR="00E072F8" w:rsidRPr="000D0193" w:rsidRDefault="00E072F8" w:rsidP="00E072F8">
                      <w:pPr>
                        <w:pStyle w:val="IGMAbsenderfett"/>
                      </w:pPr>
                      <w:r w:rsidRPr="000D0193">
                        <w:t>IG Metall Vorstand</w:t>
                      </w:r>
                    </w:p>
                    <w:p w:rsidR="00E072F8" w:rsidRPr="007367C2" w:rsidRDefault="00E072F8" w:rsidP="00E072F8">
                      <w:pPr>
                        <w:pStyle w:val="IGMAbsender"/>
                      </w:pPr>
                      <w:r w:rsidRPr="007367C2">
                        <w:t>Wilhelm-Leuschner-Straße 79 | 60329 Frankfurt am Main</w:t>
                      </w:r>
                    </w:p>
                    <w:p w:rsidR="00E072F8" w:rsidRPr="000D0193" w:rsidRDefault="00E072F8" w:rsidP="00E072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0193" w:rsidRPr="000D0193" w:rsidRDefault="000D0193" w:rsidP="003B26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B4C84">
        <w:rPr>
          <w:noProof w:val="0"/>
        </w:rPr>
        <w:fldChar w:fldCharType="begin"/>
      </w:r>
      <w:r w:rsidR="004B4C84">
        <w:rPr>
          <w:noProof w:val="0"/>
        </w:rPr>
        <w:instrText xml:space="preserve"> FILLIN  "Bitte gib den Betreff ein!" </w:instrText>
      </w:r>
      <w:r w:rsidR="00DA3BE6">
        <w:rPr>
          <w:noProof w:val="0"/>
        </w:rPr>
        <w:instrText>\o</w:instrText>
      </w:r>
      <w:r w:rsidR="004B4C84">
        <w:rPr>
          <w:noProof w:val="0"/>
        </w:rPr>
        <w:fldChar w:fldCharType="end"/>
      </w:r>
    </w:p>
    <w:p w:rsidR="007367C2" w:rsidRPr="007C5B97" w:rsidRDefault="007367C2" w:rsidP="00D2003C">
      <w:pPr>
        <w:pStyle w:val="IGMFlietext"/>
        <w:tabs>
          <w:tab w:val="clear" w:pos="283"/>
          <w:tab w:val="clear" w:pos="567"/>
        </w:tabs>
        <w:rPr>
          <w:b/>
        </w:rPr>
      </w:pPr>
    </w:p>
    <w:p w:rsidR="007367C2" w:rsidRPr="007C5B97" w:rsidRDefault="009F2C65" w:rsidP="00400B13">
      <w:pPr>
        <w:pStyle w:val="IGMFlietext"/>
      </w:pPr>
      <w:fldSimple w:instr=" MERGEFIELD Siegruss ">
        <w:r w:rsidR="00400B13" w:rsidRPr="007C5B97">
          <w:t>«Siegruss»</w:t>
        </w:r>
      </w:fldSimple>
      <w:r w:rsidR="007367C2" w:rsidRPr="007C5B97">
        <w:t>,</w:t>
      </w:r>
    </w:p>
    <w:p w:rsidR="007367C2" w:rsidRPr="007C5B97" w:rsidRDefault="007367C2" w:rsidP="00982C7A">
      <w:pPr>
        <w:pStyle w:val="IGMFlietext"/>
      </w:pPr>
      <w:bookmarkStart w:id="0" w:name="_GoBack"/>
      <w:bookmarkEnd w:id="0"/>
    </w:p>
    <w:p w:rsidR="00982C7A" w:rsidRPr="007C5B97" w:rsidRDefault="00982C7A" w:rsidP="00982C7A">
      <w:pPr>
        <w:pStyle w:val="IGMFlietext"/>
        <w:rPr>
          <w:rFonts w:cs="Meta IGM"/>
        </w:rPr>
      </w:pPr>
      <w:proofErr w:type="spellStart"/>
      <w:r w:rsidRPr="007C5B97">
        <w:rPr>
          <w:rFonts w:cs="Meta IGM"/>
        </w:rPr>
        <w:t>Oreicia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consequi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evelibeari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berum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fuga</w:t>
      </w:r>
      <w:proofErr w:type="spellEnd"/>
      <w:r w:rsidRPr="007C5B97">
        <w:rPr>
          <w:rFonts w:cs="Meta IGM"/>
        </w:rPr>
        <w:t xml:space="preserve">. </w:t>
      </w:r>
      <w:proofErr w:type="spellStart"/>
      <w:r w:rsidRPr="007C5B97">
        <w:rPr>
          <w:rFonts w:cs="Meta IGM"/>
        </w:rPr>
        <w:t>Experit</w:t>
      </w:r>
      <w:proofErr w:type="spellEnd"/>
      <w:r w:rsidRPr="007C5B97">
        <w:rPr>
          <w:rFonts w:cs="Meta IGM"/>
        </w:rPr>
        <w:t xml:space="preserve"> et, </w:t>
      </w:r>
      <w:proofErr w:type="spellStart"/>
      <w:r w:rsidRPr="007C5B97">
        <w:rPr>
          <w:rFonts w:cs="Meta IGM"/>
        </w:rPr>
        <w:t>alibus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earunte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plitibus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evendem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nulpa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quatum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consequi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simolut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inctendebis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rem</w:t>
      </w:r>
      <w:proofErr w:type="spellEnd"/>
      <w:r w:rsidRPr="007C5B97">
        <w:rPr>
          <w:rFonts w:cs="Meta IGM"/>
        </w:rPr>
        <w:t xml:space="preserve"> quas </w:t>
      </w:r>
      <w:proofErr w:type="spellStart"/>
      <w:r w:rsidRPr="007C5B97">
        <w:rPr>
          <w:rFonts w:cs="Meta IGM"/>
        </w:rPr>
        <w:t>auda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sequianda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plam</w:t>
      </w:r>
      <w:proofErr w:type="spellEnd"/>
      <w:r w:rsidRPr="007C5B97">
        <w:rPr>
          <w:rFonts w:cs="Meta IGM"/>
        </w:rPr>
        <w:t xml:space="preserve"> es </w:t>
      </w:r>
      <w:proofErr w:type="spellStart"/>
      <w:r w:rsidRPr="007C5B97">
        <w:rPr>
          <w:rFonts w:cs="Meta IGM"/>
        </w:rPr>
        <w:t>apiscid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quam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cor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apis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sapedic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tem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suntiam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illatios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sit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cor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moluptatur</w:t>
      </w:r>
      <w:proofErr w:type="spellEnd"/>
      <w:r w:rsidRPr="007C5B97">
        <w:rPr>
          <w:rFonts w:cs="Meta IGM"/>
        </w:rPr>
        <w:t xml:space="preserve">, in </w:t>
      </w:r>
      <w:proofErr w:type="spellStart"/>
      <w:r w:rsidRPr="007C5B97">
        <w:rPr>
          <w:rFonts w:cs="Meta IGM"/>
        </w:rPr>
        <w:t>nime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doluptia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venis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blacerumquia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doluptae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lant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plibus</w:t>
      </w:r>
      <w:proofErr w:type="spellEnd"/>
      <w:r w:rsidRPr="007C5B97">
        <w:rPr>
          <w:rFonts w:cs="Meta IGM"/>
        </w:rPr>
        <w:t xml:space="preserve"> et </w:t>
      </w:r>
      <w:proofErr w:type="spellStart"/>
      <w:r w:rsidRPr="007C5B97">
        <w:rPr>
          <w:rFonts w:cs="Meta IGM"/>
        </w:rPr>
        <w:t>quaerit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invelecta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essimpe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rorest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ium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essum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fugiti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deliquiderum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verchitis</w:t>
      </w:r>
      <w:proofErr w:type="spellEnd"/>
      <w:r w:rsidRPr="007C5B97">
        <w:rPr>
          <w:rFonts w:cs="Meta IGM"/>
        </w:rPr>
        <w:t xml:space="preserve"> et </w:t>
      </w:r>
      <w:proofErr w:type="spellStart"/>
      <w:r w:rsidRPr="007C5B97">
        <w:rPr>
          <w:rFonts w:cs="Meta IGM"/>
        </w:rPr>
        <w:t>licto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magnatium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simos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voluptatem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pratium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excesti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oreprenimet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verecto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rehent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alianie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ndelit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etur</w:t>
      </w:r>
      <w:proofErr w:type="spellEnd"/>
      <w:r w:rsidRPr="007C5B97">
        <w:rPr>
          <w:rFonts w:cs="Meta IGM"/>
        </w:rPr>
        <w:t xml:space="preserve">? </w:t>
      </w:r>
      <w:proofErr w:type="spellStart"/>
      <w:r w:rsidRPr="007C5B97">
        <w:rPr>
          <w:rFonts w:cs="Meta IGM"/>
        </w:rPr>
        <w:t>Tem</w:t>
      </w:r>
      <w:proofErr w:type="spellEnd"/>
      <w:r w:rsidRPr="007C5B97">
        <w:rPr>
          <w:rFonts w:cs="Meta IGM"/>
        </w:rPr>
        <w:t xml:space="preserve"> quo </w:t>
      </w:r>
      <w:proofErr w:type="spellStart"/>
      <w:r w:rsidRPr="007C5B97">
        <w:rPr>
          <w:rFonts w:cs="Meta IGM"/>
        </w:rPr>
        <w:t>occuptas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excepta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tatinti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atiumet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uta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nobit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quae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demquo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molupti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nullam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veliae</w:t>
      </w:r>
      <w:proofErr w:type="spellEnd"/>
      <w:r w:rsidRPr="007C5B97">
        <w:rPr>
          <w:rFonts w:cs="Meta IGM"/>
        </w:rPr>
        <w:t xml:space="preserve">. </w:t>
      </w:r>
      <w:proofErr w:type="spellStart"/>
      <w:r w:rsidRPr="007C5B97">
        <w:rPr>
          <w:rFonts w:cs="Meta IGM"/>
        </w:rPr>
        <w:t>Soluptatem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inctotatesto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bearit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torest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archil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il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id</w:t>
      </w:r>
      <w:proofErr w:type="spellEnd"/>
      <w:r w:rsidRPr="007C5B97">
        <w:rPr>
          <w:rFonts w:cs="Meta IGM"/>
        </w:rPr>
        <w:t xml:space="preserve"> et </w:t>
      </w:r>
      <w:proofErr w:type="spellStart"/>
      <w:r w:rsidRPr="007C5B97">
        <w:rPr>
          <w:rFonts w:cs="Meta IGM"/>
        </w:rPr>
        <w:t>aliquiam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verspel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luptaturia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volorit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essimintiis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debit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eati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vendunt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quiat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quibust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ectiuscium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reptaturi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bea</w:t>
      </w:r>
      <w:proofErr w:type="spellEnd"/>
      <w:r w:rsidRPr="007C5B97">
        <w:rPr>
          <w:rFonts w:cs="Meta IGM"/>
        </w:rPr>
        <w:t xml:space="preserve"> del </w:t>
      </w:r>
      <w:proofErr w:type="spellStart"/>
      <w:r w:rsidRPr="007C5B97">
        <w:rPr>
          <w:rFonts w:cs="Meta IGM"/>
        </w:rPr>
        <w:t>ilitia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sitatio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nsecum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necestiis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alitat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voloris</w:t>
      </w:r>
      <w:proofErr w:type="spellEnd"/>
      <w:r w:rsidRPr="007C5B97">
        <w:rPr>
          <w:rFonts w:cs="Meta IGM"/>
        </w:rPr>
        <w:t xml:space="preserve"> ab </w:t>
      </w:r>
      <w:proofErr w:type="spellStart"/>
      <w:r w:rsidRPr="007C5B97">
        <w:rPr>
          <w:rFonts w:cs="Meta IGM"/>
        </w:rPr>
        <w:t>int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odiat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quiam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consedis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ipissuntem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voloratum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veriandi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dus</w:t>
      </w:r>
      <w:proofErr w:type="spellEnd"/>
      <w:r w:rsidRPr="007C5B97">
        <w:rPr>
          <w:rFonts w:cs="Meta IGM"/>
        </w:rPr>
        <w:t>.</w:t>
      </w:r>
    </w:p>
    <w:p w:rsidR="00982C7A" w:rsidRPr="007C5B97" w:rsidRDefault="00982C7A" w:rsidP="00982C7A">
      <w:pPr>
        <w:pStyle w:val="IGMFlietext"/>
        <w:rPr>
          <w:rFonts w:cs="Meta IGM"/>
        </w:rPr>
      </w:pPr>
    </w:p>
    <w:p w:rsidR="007367C2" w:rsidRPr="007C5B97" w:rsidRDefault="00982C7A" w:rsidP="00982C7A">
      <w:pPr>
        <w:pStyle w:val="IGMFlietext"/>
        <w:rPr>
          <w:rFonts w:cs="Meta IGM"/>
        </w:rPr>
      </w:pPr>
      <w:proofErr w:type="spellStart"/>
      <w:r w:rsidRPr="007C5B97">
        <w:rPr>
          <w:rFonts w:cs="Meta IGM"/>
        </w:rPr>
        <w:t>Otat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omnimai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orempore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eumque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parchil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maio</w:t>
      </w:r>
      <w:proofErr w:type="spellEnd"/>
      <w:r w:rsidRPr="007C5B97">
        <w:rPr>
          <w:rFonts w:cs="Meta IGM"/>
        </w:rPr>
        <w:t xml:space="preserve"> et </w:t>
      </w:r>
      <w:proofErr w:type="spellStart"/>
      <w:r w:rsidRPr="007C5B97">
        <w:rPr>
          <w:rFonts w:cs="Meta IGM"/>
        </w:rPr>
        <w:t>ereprorrum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volorer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umquibusae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volorib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usaepel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molorro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doluptur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accupta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sene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con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explaut</w:t>
      </w:r>
      <w:proofErr w:type="spellEnd"/>
      <w:r w:rsidRPr="007C5B97">
        <w:rPr>
          <w:rFonts w:cs="Meta IGM"/>
        </w:rPr>
        <w:t xml:space="preserve"> et </w:t>
      </w:r>
      <w:proofErr w:type="spellStart"/>
      <w:r w:rsidRPr="007C5B97">
        <w:rPr>
          <w:rFonts w:cs="Meta IGM"/>
        </w:rPr>
        <w:t>vollist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unt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eicia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perferu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ptatis</w:t>
      </w:r>
      <w:proofErr w:type="spellEnd"/>
      <w:r w:rsidRPr="007C5B97">
        <w:rPr>
          <w:rFonts w:cs="Meta IGM"/>
        </w:rPr>
        <w:t xml:space="preserve"> et </w:t>
      </w:r>
      <w:proofErr w:type="spellStart"/>
      <w:r w:rsidRPr="007C5B97">
        <w:rPr>
          <w:rFonts w:cs="Meta IGM"/>
        </w:rPr>
        <w:t>est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comnimagnat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int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recerum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exersperis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sandio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oditet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faccullectae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velias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estest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nulpa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necatamus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sitas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maio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incte</w:t>
      </w:r>
      <w:proofErr w:type="spellEnd"/>
      <w:r w:rsidRPr="007C5B97">
        <w:rPr>
          <w:rFonts w:cs="Meta IGM"/>
        </w:rPr>
        <w:t xml:space="preserve"> nos </w:t>
      </w:r>
      <w:proofErr w:type="spellStart"/>
      <w:r w:rsidRPr="007C5B97">
        <w:rPr>
          <w:rFonts w:cs="Meta IGM"/>
        </w:rPr>
        <w:t>sitate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modit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officae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nonseni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mporeperum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iur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od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quiatiur</w:t>
      </w:r>
      <w:proofErr w:type="spellEnd"/>
      <w:r w:rsidRPr="007C5B97">
        <w:rPr>
          <w:rFonts w:cs="Meta IGM"/>
        </w:rPr>
        <w:t xml:space="preserve"> a </w:t>
      </w:r>
      <w:proofErr w:type="spellStart"/>
      <w:r w:rsidRPr="007C5B97">
        <w:rPr>
          <w:rFonts w:cs="Meta IGM"/>
        </w:rPr>
        <w:t>dolo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landips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aecusan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imolorp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ostem</w:t>
      </w:r>
      <w:proofErr w:type="spellEnd"/>
      <w:r w:rsidRPr="007C5B97">
        <w:rPr>
          <w:rFonts w:cs="Meta IGM"/>
        </w:rPr>
        <w:t xml:space="preserve">. </w:t>
      </w:r>
      <w:proofErr w:type="spellStart"/>
      <w:r w:rsidRPr="007C5B97">
        <w:rPr>
          <w:rFonts w:cs="Meta IGM"/>
        </w:rPr>
        <w:t>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enimaximin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nist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fugit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nullaut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imus</w:t>
      </w:r>
      <w:proofErr w:type="spellEnd"/>
      <w:r w:rsidRPr="007C5B97">
        <w:rPr>
          <w:rFonts w:cs="Meta IGM"/>
        </w:rPr>
        <w:t xml:space="preserve"> a </w:t>
      </w:r>
      <w:proofErr w:type="spellStart"/>
      <w:r w:rsidRPr="007C5B97">
        <w:rPr>
          <w:rFonts w:cs="Meta IGM"/>
        </w:rPr>
        <w:t>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omni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bearci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aperum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fuga</w:t>
      </w:r>
      <w:proofErr w:type="spellEnd"/>
      <w:r w:rsidRPr="007C5B97">
        <w:rPr>
          <w:rFonts w:cs="Meta IGM"/>
        </w:rPr>
        <w:t xml:space="preserve">. </w:t>
      </w:r>
      <w:proofErr w:type="spellStart"/>
      <w:r w:rsidRPr="007C5B97">
        <w:rPr>
          <w:rFonts w:cs="Meta IGM"/>
        </w:rPr>
        <w:t>Nemporem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quae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mos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dolest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lanis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errum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hicabori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occatur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sitas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explicabo</w:t>
      </w:r>
      <w:proofErr w:type="spellEnd"/>
      <w:r w:rsidRPr="007C5B97">
        <w:rPr>
          <w:rFonts w:cs="Meta IGM"/>
        </w:rPr>
        <w:t xml:space="preserve">. </w:t>
      </w:r>
      <w:proofErr w:type="spellStart"/>
      <w:r w:rsidRPr="007C5B97">
        <w:rPr>
          <w:rFonts w:cs="Meta IGM"/>
        </w:rPr>
        <w:t>Eculpa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cores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doluptat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quos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essed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unti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invel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ipsam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volorio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corporion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rerspienditi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dusa</w:t>
      </w:r>
      <w:proofErr w:type="spellEnd"/>
      <w:r w:rsidRPr="007C5B97">
        <w:rPr>
          <w:rFonts w:cs="Meta IGM"/>
        </w:rPr>
        <w:t xml:space="preserve"> di </w:t>
      </w:r>
      <w:proofErr w:type="spellStart"/>
      <w:r w:rsidRPr="007C5B97">
        <w:rPr>
          <w:rFonts w:cs="Meta IGM"/>
        </w:rPr>
        <w:t>nam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omni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vollendent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doloratius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earum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faceprero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dolorrupis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abore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nia</w:t>
      </w:r>
      <w:proofErr w:type="spellEnd"/>
      <w:r w:rsidRPr="007C5B97">
        <w:rPr>
          <w:rFonts w:cs="Meta IGM"/>
        </w:rPr>
        <w:t xml:space="preserve"> se </w:t>
      </w:r>
      <w:proofErr w:type="spellStart"/>
      <w:r w:rsidRPr="007C5B97">
        <w:rPr>
          <w:rFonts w:cs="Meta IGM"/>
        </w:rPr>
        <w:t>esequis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rerisin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esedit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eos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explignim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comnienis</w:t>
      </w:r>
      <w:proofErr w:type="spellEnd"/>
      <w:r w:rsidRPr="007C5B97">
        <w:rPr>
          <w:rFonts w:cs="Meta IGM"/>
        </w:rPr>
        <w:t xml:space="preserve"> et </w:t>
      </w:r>
      <w:proofErr w:type="spellStart"/>
      <w:r w:rsidRPr="007C5B97">
        <w:rPr>
          <w:rFonts w:cs="Meta IGM"/>
        </w:rPr>
        <w:t>ligeni</w:t>
      </w:r>
      <w:proofErr w:type="spellEnd"/>
      <w:r w:rsidRPr="007C5B97">
        <w:rPr>
          <w:rFonts w:cs="Meta IGM"/>
        </w:rPr>
        <w:t xml:space="preserve"> di non </w:t>
      </w:r>
      <w:proofErr w:type="spellStart"/>
      <w:r w:rsidRPr="007C5B97">
        <w:rPr>
          <w:rFonts w:cs="Meta IGM"/>
        </w:rPr>
        <w:t>est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quam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ulparia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comnimi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nvelibe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aquunt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ligni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fuga</w:t>
      </w:r>
      <w:proofErr w:type="spellEnd"/>
      <w:r w:rsidRPr="007C5B97">
        <w:rPr>
          <w:rFonts w:cs="Meta IGM"/>
        </w:rPr>
        <w:t xml:space="preserve">. Nam </w:t>
      </w:r>
      <w:proofErr w:type="spellStart"/>
      <w:r w:rsidRPr="007C5B97">
        <w:rPr>
          <w:rFonts w:cs="Meta IGM"/>
        </w:rPr>
        <w:t>as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plis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nes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vollesc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iandis</w:t>
      </w:r>
      <w:proofErr w:type="spellEnd"/>
      <w:r w:rsidRPr="007C5B97">
        <w:rPr>
          <w:rFonts w:cs="Meta IGM"/>
        </w:rPr>
        <w:t>.</w:t>
      </w:r>
    </w:p>
    <w:p w:rsidR="00946BE8" w:rsidRPr="007C5B97" w:rsidRDefault="00946BE8" w:rsidP="00982C7A">
      <w:pPr>
        <w:pStyle w:val="IGMFlietext"/>
      </w:pPr>
    </w:p>
    <w:p w:rsidR="00946BE8" w:rsidRPr="007C5B97" w:rsidRDefault="00946BE8" w:rsidP="00946BE8">
      <w:pPr>
        <w:pStyle w:val="IGMFlietext"/>
        <w:rPr>
          <w:rFonts w:cs="Meta IGM"/>
        </w:rPr>
      </w:pPr>
      <w:proofErr w:type="spellStart"/>
      <w:r w:rsidRPr="007C5B97">
        <w:rPr>
          <w:rFonts w:cs="Meta IGM"/>
        </w:rPr>
        <w:t>icia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consequi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evelibeari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berum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fuga</w:t>
      </w:r>
      <w:proofErr w:type="spellEnd"/>
      <w:r w:rsidRPr="007C5B97">
        <w:rPr>
          <w:rFonts w:cs="Meta IGM"/>
        </w:rPr>
        <w:t xml:space="preserve">. </w:t>
      </w:r>
      <w:proofErr w:type="spellStart"/>
      <w:r w:rsidRPr="007C5B97">
        <w:rPr>
          <w:rFonts w:cs="Meta IGM"/>
        </w:rPr>
        <w:t>Experit</w:t>
      </w:r>
      <w:proofErr w:type="spellEnd"/>
      <w:r w:rsidRPr="007C5B97">
        <w:rPr>
          <w:rFonts w:cs="Meta IGM"/>
        </w:rPr>
        <w:t xml:space="preserve"> et, </w:t>
      </w:r>
      <w:proofErr w:type="spellStart"/>
      <w:r w:rsidRPr="007C5B97">
        <w:rPr>
          <w:rFonts w:cs="Meta IGM"/>
        </w:rPr>
        <w:t>alibus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earunte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plitibus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evendem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nulpa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quatum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consequi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simolut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inctendebis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rem</w:t>
      </w:r>
      <w:proofErr w:type="spellEnd"/>
      <w:r w:rsidRPr="007C5B97">
        <w:rPr>
          <w:rFonts w:cs="Meta IGM"/>
        </w:rPr>
        <w:t xml:space="preserve"> quas </w:t>
      </w:r>
      <w:proofErr w:type="spellStart"/>
      <w:r w:rsidRPr="007C5B97">
        <w:rPr>
          <w:rFonts w:cs="Meta IGM"/>
        </w:rPr>
        <w:t>auda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sequianda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plam</w:t>
      </w:r>
      <w:proofErr w:type="spellEnd"/>
      <w:r w:rsidRPr="007C5B97">
        <w:rPr>
          <w:rFonts w:cs="Meta IGM"/>
        </w:rPr>
        <w:t xml:space="preserve"> es </w:t>
      </w:r>
      <w:proofErr w:type="spellStart"/>
      <w:r w:rsidRPr="007C5B97">
        <w:rPr>
          <w:rFonts w:cs="Meta IGM"/>
        </w:rPr>
        <w:t>apiscid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quam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cor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aut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apis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sapedic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tem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suntiam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illatios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sit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cor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moluptatur</w:t>
      </w:r>
      <w:proofErr w:type="spellEnd"/>
      <w:r w:rsidRPr="007C5B97">
        <w:rPr>
          <w:rFonts w:cs="Meta IGM"/>
        </w:rPr>
        <w:t xml:space="preserve">, in </w:t>
      </w:r>
      <w:proofErr w:type="spellStart"/>
      <w:r w:rsidRPr="007C5B97">
        <w:rPr>
          <w:rFonts w:cs="Meta IGM"/>
        </w:rPr>
        <w:t>nime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doluptia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venis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blacerumquia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doluptae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lant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plibus</w:t>
      </w:r>
      <w:proofErr w:type="spellEnd"/>
      <w:r w:rsidRPr="007C5B97">
        <w:rPr>
          <w:rFonts w:cs="Meta IGM"/>
        </w:rPr>
        <w:t xml:space="preserve"> et </w:t>
      </w:r>
      <w:proofErr w:type="spellStart"/>
      <w:r w:rsidRPr="007C5B97">
        <w:rPr>
          <w:rFonts w:cs="Meta IGM"/>
        </w:rPr>
        <w:t>quaerit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invelecta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essimpe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rorest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ium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essum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fugiti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deliquiderum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verchitis</w:t>
      </w:r>
      <w:proofErr w:type="spellEnd"/>
      <w:r w:rsidRPr="007C5B97">
        <w:rPr>
          <w:rFonts w:cs="Meta IGM"/>
        </w:rPr>
        <w:t xml:space="preserve"> et </w:t>
      </w:r>
      <w:proofErr w:type="spellStart"/>
      <w:r w:rsidRPr="007C5B97">
        <w:rPr>
          <w:rFonts w:cs="Meta IGM"/>
        </w:rPr>
        <w:t>licto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magnatium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simos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voluptatem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pratium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excesti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oreprenimet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verecto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rehent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alianie</w:t>
      </w:r>
      <w:proofErr w:type="spellEnd"/>
      <w:r w:rsidRPr="007C5B97">
        <w:rPr>
          <w:rFonts w:cs="Meta IGM"/>
        </w:rPr>
        <w:t xml:space="preserve"> </w:t>
      </w:r>
      <w:proofErr w:type="spellStart"/>
      <w:r w:rsidRPr="007C5B97">
        <w:rPr>
          <w:rFonts w:cs="Meta IGM"/>
        </w:rPr>
        <w:t>ndelit</w:t>
      </w:r>
      <w:proofErr w:type="spellEnd"/>
      <w:r w:rsidRPr="007C5B97">
        <w:rPr>
          <w:rFonts w:cs="Meta IGM"/>
        </w:rPr>
        <w:t xml:space="preserve">, </w:t>
      </w:r>
      <w:proofErr w:type="spellStart"/>
      <w:r w:rsidRPr="007C5B97">
        <w:rPr>
          <w:rFonts w:cs="Meta IGM"/>
        </w:rPr>
        <w:t>etur</w:t>
      </w:r>
      <w:proofErr w:type="spellEnd"/>
      <w:r w:rsidRPr="007C5B97">
        <w:rPr>
          <w:rFonts w:cs="Meta IGM"/>
        </w:rPr>
        <w:t xml:space="preserve">? </w:t>
      </w:r>
    </w:p>
    <w:p w:rsidR="00946BE8" w:rsidRPr="007C5B97" w:rsidRDefault="00946BE8" w:rsidP="00946BE8">
      <w:pPr>
        <w:pStyle w:val="IGMFlietext"/>
      </w:pPr>
      <w:proofErr w:type="spellStart"/>
      <w:r w:rsidRPr="007C5B97">
        <w:lastRenderedPageBreak/>
        <w:t>Tem</w:t>
      </w:r>
      <w:proofErr w:type="spellEnd"/>
      <w:r w:rsidRPr="007C5B97">
        <w:t xml:space="preserve"> quo </w:t>
      </w:r>
      <w:proofErr w:type="spellStart"/>
      <w:r w:rsidRPr="007C5B97">
        <w:t>occuptas</w:t>
      </w:r>
      <w:proofErr w:type="spellEnd"/>
      <w:r w:rsidRPr="007C5B97">
        <w:t xml:space="preserve"> </w:t>
      </w:r>
      <w:proofErr w:type="spellStart"/>
      <w:r w:rsidRPr="007C5B97">
        <w:t>excepta</w:t>
      </w:r>
      <w:proofErr w:type="spellEnd"/>
      <w:r w:rsidRPr="007C5B97">
        <w:t xml:space="preserve"> </w:t>
      </w:r>
      <w:proofErr w:type="spellStart"/>
      <w:r w:rsidRPr="007C5B97">
        <w:t>tatinti</w:t>
      </w:r>
      <w:proofErr w:type="spellEnd"/>
      <w:r w:rsidRPr="007C5B97">
        <w:t xml:space="preserve"> </w:t>
      </w:r>
      <w:proofErr w:type="spellStart"/>
      <w:r w:rsidRPr="007C5B97">
        <w:t>atiumet</w:t>
      </w:r>
      <w:proofErr w:type="spellEnd"/>
      <w:r w:rsidRPr="007C5B97">
        <w:t xml:space="preserve"> </w:t>
      </w:r>
      <w:proofErr w:type="spellStart"/>
      <w:r w:rsidRPr="007C5B97">
        <w:t>uta</w:t>
      </w:r>
      <w:proofErr w:type="spellEnd"/>
      <w:r w:rsidRPr="007C5B97">
        <w:t xml:space="preserve"> </w:t>
      </w:r>
      <w:proofErr w:type="spellStart"/>
      <w:r w:rsidRPr="007C5B97">
        <w:t>nobit</w:t>
      </w:r>
      <w:proofErr w:type="spellEnd"/>
      <w:r w:rsidRPr="007C5B97">
        <w:t xml:space="preserve"> </w:t>
      </w:r>
      <w:proofErr w:type="spellStart"/>
      <w:r w:rsidRPr="007C5B97">
        <w:t>quae</w:t>
      </w:r>
      <w:proofErr w:type="spellEnd"/>
      <w:r w:rsidRPr="007C5B97">
        <w:t xml:space="preserve"> </w:t>
      </w:r>
      <w:proofErr w:type="spellStart"/>
      <w:r w:rsidRPr="007C5B97">
        <w:t>demquo</w:t>
      </w:r>
      <w:proofErr w:type="spellEnd"/>
      <w:r w:rsidRPr="007C5B97">
        <w:t xml:space="preserve"> </w:t>
      </w:r>
      <w:proofErr w:type="spellStart"/>
      <w:r w:rsidRPr="007C5B97">
        <w:t>molupti</w:t>
      </w:r>
      <w:proofErr w:type="spellEnd"/>
      <w:r w:rsidRPr="007C5B97">
        <w:t xml:space="preserve"> </w:t>
      </w:r>
      <w:proofErr w:type="spellStart"/>
      <w:r w:rsidRPr="007C5B97">
        <w:t>nullam</w:t>
      </w:r>
      <w:proofErr w:type="spellEnd"/>
      <w:r w:rsidRPr="007C5B97">
        <w:t xml:space="preserve"> </w:t>
      </w:r>
      <w:proofErr w:type="spellStart"/>
      <w:r w:rsidRPr="007C5B97">
        <w:t>veliae</w:t>
      </w:r>
      <w:proofErr w:type="spellEnd"/>
      <w:r w:rsidRPr="007C5B97">
        <w:t xml:space="preserve">. </w:t>
      </w:r>
      <w:proofErr w:type="spellStart"/>
      <w:r w:rsidRPr="007C5B97">
        <w:t>Soluptatem</w:t>
      </w:r>
      <w:proofErr w:type="spellEnd"/>
      <w:r w:rsidRPr="007C5B97">
        <w:t xml:space="preserve"> </w:t>
      </w:r>
      <w:proofErr w:type="spellStart"/>
      <w:r w:rsidRPr="007C5B97">
        <w:t>eum</w:t>
      </w:r>
      <w:proofErr w:type="spellEnd"/>
      <w:r w:rsidRPr="007C5B97">
        <w:t xml:space="preserve"> </w:t>
      </w:r>
      <w:proofErr w:type="spellStart"/>
      <w:r w:rsidRPr="007C5B97">
        <w:t>inctotatesto</w:t>
      </w:r>
      <w:proofErr w:type="spellEnd"/>
      <w:r w:rsidRPr="007C5B97">
        <w:t xml:space="preserve"> </w:t>
      </w:r>
      <w:proofErr w:type="spellStart"/>
      <w:r w:rsidRPr="007C5B97">
        <w:t>bearit</w:t>
      </w:r>
      <w:proofErr w:type="spellEnd"/>
      <w:r w:rsidRPr="007C5B97">
        <w:t xml:space="preserve">, </w:t>
      </w:r>
      <w:proofErr w:type="spellStart"/>
      <w:r w:rsidRPr="007C5B97">
        <w:t>torest</w:t>
      </w:r>
      <w:proofErr w:type="spellEnd"/>
      <w:r w:rsidRPr="007C5B97">
        <w:t xml:space="preserve">, </w:t>
      </w:r>
      <w:proofErr w:type="spellStart"/>
      <w:r w:rsidRPr="007C5B97">
        <w:t>archil</w:t>
      </w:r>
      <w:proofErr w:type="spellEnd"/>
      <w:r w:rsidRPr="007C5B97">
        <w:t xml:space="preserve"> </w:t>
      </w:r>
      <w:proofErr w:type="spellStart"/>
      <w:r w:rsidRPr="007C5B97">
        <w:t>il</w:t>
      </w:r>
      <w:proofErr w:type="spellEnd"/>
      <w:r w:rsidRPr="007C5B97">
        <w:t xml:space="preserve"> </w:t>
      </w:r>
      <w:proofErr w:type="spellStart"/>
      <w:r w:rsidRPr="007C5B97">
        <w:t>eum</w:t>
      </w:r>
      <w:proofErr w:type="spellEnd"/>
      <w:r w:rsidRPr="007C5B97">
        <w:t xml:space="preserve"> </w:t>
      </w:r>
      <w:proofErr w:type="spellStart"/>
      <w:r w:rsidRPr="007C5B97">
        <w:t>qui</w:t>
      </w:r>
      <w:proofErr w:type="spellEnd"/>
      <w:r w:rsidRPr="007C5B97">
        <w:t xml:space="preserve"> </w:t>
      </w:r>
      <w:proofErr w:type="spellStart"/>
      <w:r w:rsidRPr="007C5B97">
        <w:t>dolum</w:t>
      </w:r>
      <w:proofErr w:type="spellEnd"/>
      <w:r w:rsidRPr="007C5B97">
        <w:t xml:space="preserve"> </w:t>
      </w:r>
      <w:proofErr w:type="spellStart"/>
      <w:r w:rsidRPr="007C5B97">
        <w:t>id</w:t>
      </w:r>
      <w:proofErr w:type="spellEnd"/>
      <w:r w:rsidRPr="007C5B97">
        <w:t xml:space="preserve"> et </w:t>
      </w:r>
      <w:proofErr w:type="spellStart"/>
      <w:r w:rsidRPr="007C5B97">
        <w:t>aliquiam</w:t>
      </w:r>
      <w:proofErr w:type="spellEnd"/>
      <w:r w:rsidRPr="007C5B97">
        <w:t xml:space="preserve"> </w:t>
      </w:r>
      <w:proofErr w:type="spellStart"/>
      <w:r w:rsidRPr="007C5B97">
        <w:t>rem</w:t>
      </w:r>
      <w:proofErr w:type="spellEnd"/>
      <w:r w:rsidRPr="007C5B97">
        <w:t xml:space="preserve"> </w:t>
      </w:r>
      <w:proofErr w:type="spellStart"/>
      <w:r w:rsidRPr="007C5B97">
        <w:t>verspel</w:t>
      </w:r>
      <w:proofErr w:type="spellEnd"/>
      <w:r w:rsidRPr="007C5B97">
        <w:t xml:space="preserve"> </w:t>
      </w:r>
      <w:proofErr w:type="spellStart"/>
      <w:r w:rsidRPr="007C5B97">
        <w:t>luptaturia</w:t>
      </w:r>
      <w:proofErr w:type="spellEnd"/>
      <w:r w:rsidRPr="007C5B97">
        <w:t xml:space="preserve"> </w:t>
      </w:r>
      <w:proofErr w:type="spellStart"/>
      <w:r w:rsidRPr="007C5B97">
        <w:t>volorit</w:t>
      </w:r>
      <w:proofErr w:type="spellEnd"/>
      <w:r w:rsidRPr="007C5B97">
        <w:t xml:space="preserve"> </w:t>
      </w:r>
      <w:proofErr w:type="spellStart"/>
      <w:r w:rsidRPr="007C5B97">
        <w:t>ut</w:t>
      </w:r>
      <w:proofErr w:type="spellEnd"/>
      <w:r w:rsidRPr="007C5B97">
        <w:t xml:space="preserve"> </w:t>
      </w:r>
      <w:proofErr w:type="spellStart"/>
      <w:r w:rsidRPr="007C5B97">
        <w:t>essimintiis</w:t>
      </w:r>
      <w:proofErr w:type="spellEnd"/>
      <w:r w:rsidRPr="007C5B97">
        <w:t xml:space="preserve"> </w:t>
      </w:r>
      <w:proofErr w:type="spellStart"/>
      <w:r w:rsidRPr="007C5B97">
        <w:t>ea</w:t>
      </w:r>
      <w:proofErr w:type="spellEnd"/>
      <w:r w:rsidRPr="007C5B97">
        <w:t xml:space="preserve"> </w:t>
      </w:r>
      <w:proofErr w:type="spellStart"/>
      <w:r w:rsidRPr="007C5B97">
        <w:t>debit</w:t>
      </w:r>
      <w:proofErr w:type="spellEnd"/>
      <w:r w:rsidRPr="007C5B97">
        <w:t xml:space="preserve"> </w:t>
      </w:r>
      <w:proofErr w:type="spellStart"/>
      <w:r w:rsidRPr="007C5B97">
        <w:t>eati</w:t>
      </w:r>
      <w:proofErr w:type="spellEnd"/>
      <w:r w:rsidRPr="007C5B97">
        <w:t xml:space="preserve"> </w:t>
      </w:r>
      <w:proofErr w:type="spellStart"/>
      <w:r w:rsidRPr="007C5B97">
        <w:t>vendunt</w:t>
      </w:r>
      <w:proofErr w:type="spellEnd"/>
      <w:r w:rsidRPr="007C5B97">
        <w:t xml:space="preserve"> </w:t>
      </w:r>
      <w:proofErr w:type="spellStart"/>
      <w:r w:rsidRPr="007C5B97">
        <w:t>quiat</w:t>
      </w:r>
      <w:proofErr w:type="spellEnd"/>
      <w:r w:rsidRPr="007C5B97">
        <w:t xml:space="preserve"> </w:t>
      </w:r>
      <w:proofErr w:type="spellStart"/>
      <w:r w:rsidRPr="007C5B97">
        <w:t>quibust</w:t>
      </w:r>
      <w:proofErr w:type="spellEnd"/>
      <w:r w:rsidRPr="007C5B97">
        <w:t xml:space="preserve"> </w:t>
      </w:r>
      <w:proofErr w:type="spellStart"/>
      <w:r w:rsidRPr="007C5B97">
        <w:t>ectiuscium</w:t>
      </w:r>
      <w:proofErr w:type="spellEnd"/>
      <w:r w:rsidRPr="007C5B97">
        <w:t xml:space="preserve"> </w:t>
      </w:r>
      <w:proofErr w:type="spellStart"/>
      <w:r w:rsidRPr="007C5B97">
        <w:t>reptaturi</w:t>
      </w:r>
      <w:proofErr w:type="spellEnd"/>
      <w:r w:rsidRPr="007C5B97">
        <w:t xml:space="preserve"> </w:t>
      </w:r>
      <w:proofErr w:type="spellStart"/>
      <w:r w:rsidRPr="007C5B97">
        <w:t>bea</w:t>
      </w:r>
      <w:proofErr w:type="spellEnd"/>
      <w:r w:rsidRPr="007C5B97">
        <w:t xml:space="preserve"> del </w:t>
      </w:r>
      <w:proofErr w:type="spellStart"/>
      <w:r w:rsidRPr="007C5B97">
        <w:t>ilitia</w:t>
      </w:r>
      <w:proofErr w:type="spellEnd"/>
      <w:r w:rsidRPr="007C5B97">
        <w:t xml:space="preserve"> </w:t>
      </w:r>
      <w:proofErr w:type="spellStart"/>
      <w:r w:rsidRPr="007C5B97">
        <w:t>sitatio</w:t>
      </w:r>
      <w:proofErr w:type="spellEnd"/>
      <w:r w:rsidRPr="007C5B97">
        <w:t xml:space="preserve"> </w:t>
      </w:r>
      <w:proofErr w:type="spellStart"/>
      <w:r w:rsidRPr="007C5B97">
        <w:t>nsecum</w:t>
      </w:r>
      <w:proofErr w:type="spellEnd"/>
      <w:r w:rsidRPr="007C5B97">
        <w:t xml:space="preserve"> </w:t>
      </w:r>
      <w:proofErr w:type="spellStart"/>
      <w:r w:rsidRPr="007C5B97">
        <w:t>necestiis</w:t>
      </w:r>
      <w:proofErr w:type="spellEnd"/>
      <w:r w:rsidRPr="007C5B97">
        <w:t xml:space="preserve"> </w:t>
      </w:r>
      <w:proofErr w:type="spellStart"/>
      <w:r w:rsidRPr="007C5B97">
        <w:t>alitat</w:t>
      </w:r>
      <w:proofErr w:type="spellEnd"/>
      <w:r w:rsidRPr="007C5B97">
        <w:t xml:space="preserve"> </w:t>
      </w:r>
      <w:proofErr w:type="spellStart"/>
      <w:r w:rsidRPr="007C5B97">
        <w:t>que</w:t>
      </w:r>
      <w:proofErr w:type="spellEnd"/>
      <w:r w:rsidRPr="007C5B97">
        <w:t xml:space="preserve"> </w:t>
      </w:r>
      <w:proofErr w:type="spellStart"/>
      <w:r w:rsidRPr="007C5B97">
        <w:t>corum</w:t>
      </w:r>
      <w:proofErr w:type="spellEnd"/>
      <w:r w:rsidRPr="007C5B97">
        <w:t xml:space="preserve"> </w:t>
      </w:r>
      <w:proofErr w:type="spellStart"/>
      <w:r w:rsidRPr="007C5B97">
        <w:t>ra</w:t>
      </w:r>
      <w:proofErr w:type="spellEnd"/>
      <w:r w:rsidRPr="007C5B97">
        <w:t xml:space="preserve"> </w:t>
      </w:r>
      <w:proofErr w:type="spellStart"/>
      <w:r w:rsidRPr="007C5B97">
        <w:t>voloris</w:t>
      </w:r>
      <w:proofErr w:type="spellEnd"/>
      <w:r w:rsidRPr="007C5B97">
        <w:t xml:space="preserve"> ab </w:t>
      </w:r>
      <w:proofErr w:type="spellStart"/>
      <w:r w:rsidRPr="007C5B97">
        <w:t>int</w:t>
      </w:r>
      <w:proofErr w:type="spellEnd"/>
      <w:r w:rsidRPr="007C5B97">
        <w:t xml:space="preserve">, </w:t>
      </w:r>
      <w:proofErr w:type="spellStart"/>
      <w:r w:rsidRPr="007C5B97">
        <w:t>odiat</w:t>
      </w:r>
      <w:proofErr w:type="spellEnd"/>
      <w:r w:rsidRPr="007C5B97">
        <w:t xml:space="preserve"> </w:t>
      </w:r>
      <w:proofErr w:type="spellStart"/>
      <w:r w:rsidRPr="007C5B97">
        <w:t>ut</w:t>
      </w:r>
      <w:proofErr w:type="spellEnd"/>
      <w:r w:rsidRPr="007C5B97">
        <w:t xml:space="preserve"> </w:t>
      </w:r>
      <w:proofErr w:type="spellStart"/>
      <w:r w:rsidRPr="007C5B97">
        <w:t>quiam</w:t>
      </w:r>
      <w:proofErr w:type="spellEnd"/>
      <w:r w:rsidRPr="007C5B97">
        <w:t xml:space="preserve"> </w:t>
      </w:r>
      <w:proofErr w:type="spellStart"/>
      <w:r w:rsidRPr="007C5B97">
        <w:t>consedis</w:t>
      </w:r>
      <w:proofErr w:type="spellEnd"/>
      <w:r w:rsidRPr="007C5B97">
        <w:t xml:space="preserve"> </w:t>
      </w:r>
      <w:proofErr w:type="spellStart"/>
      <w:r w:rsidRPr="007C5B97">
        <w:t>ipissuntem</w:t>
      </w:r>
      <w:proofErr w:type="spellEnd"/>
      <w:r w:rsidRPr="007C5B97">
        <w:t xml:space="preserve"> </w:t>
      </w:r>
      <w:proofErr w:type="spellStart"/>
      <w:r w:rsidRPr="007C5B97">
        <w:t>voloratum</w:t>
      </w:r>
      <w:proofErr w:type="spellEnd"/>
      <w:r w:rsidRPr="007C5B97">
        <w:t xml:space="preserve"> </w:t>
      </w:r>
      <w:proofErr w:type="spellStart"/>
      <w:r w:rsidRPr="007C5B97">
        <w:t>veriandi</w:t>
      </w:r>
      <w:proofErr w:type="spellEnd"/>
      <w:r w:rsidRPr="007C5B97">
        <w:t xml:space="preserve"> </w:t>
      </w:r>
      <w:proofErr w:type="spellStart"/>
      <w:r w:rsidRPr="007C5B97">
        <w:t>dus</w:t>
      </w:r>
      <w:proofErr w:type="spellEnd"/>
      <w:r w:rsidRPr="007C5B97">
        <w:t>.</w:t>
      </w:r>
    </w:p>
    <w:p w:rsidR="00946BE8" w:rsidRPr="007C5B97" w:rsidRDefault="00946BE8" w:rsidP="00946BE8">
      <w:pPr>
        <w:pStyle w:val="IGMFlietext"/>
      </w:pPr>
    </w:p>
    <w:p w:rsidR="00946BE8" w:rsidRPr="007C5B97" w:rsidRDefault="00946BE8" w:rsidP="00946BE8">
      <w:pPr>
        <w:pStyle w:val="IGMFlietext"/>
      </w:pPr>
      <w:proofErr w:type="spellStart"/>
      <w:r w:rsidRPr="007C5B97">
        <w:t>Otat</w:t>
      </w:r>
      <w:proofErr w:type="spellEnd"/>
      <w:r w:rsidRPr="007C5B97">
        <w:t xml:space="preserve"> </w:t>
      </w:r>
      <w:proofErr w:type="spellStart"/>
      <w:r w:rsidRPr="007C5B97">
        <w:t>que</w:t>
      </w:r>
      <w:proofErr w:type="spellEnd"/>
      <w:r w:rsidRPr="007C5B97">
        <w:t xml:space="preserve"> </w:t>
      </w:r>
      <w:proofErr w:type="spellStart"/>
      <w:r w:rsidRPr="007C5B97">
        <w:t>ni</w:t>
      </w:r>
      <w:proofErr w:type="spellEnd"/>
      <w:r w:rsidRPr="007C5B97">
        <w:t xml:space="preserve"> </w:t>
      </w:r>
      <w:proofErr w:type="spellStart"/>
      <w:r w:rsidRPr="007C5B97">
        <w:t>omnimai</w:t>
      </w:r>
      <w:proofErr w:type="spellEnd"/>
      <w:r w:rsidRPr="007C5B97">
        <w:t xml:space="preserve"> </w:t>
      </w:r>
      <w:proofErr w:type="spellStart"/>
      <w:r w:rsidRPr="007C5B97">
        <w:t>orempore</w:t>
      </w:r>
      <w:proofErr w:type="spellEnd"/>
      <w:r w:rsidRPr="007C5B97">
        <w:t xml:space="preserve"> </w:t>
      </w:r>
      <w:proofErr w:type="spellStart"/>
      <w:r w:rsidRPr="007C5B97">
        <w:t>que</w:t>
      </w:r>
      <w:proofErr w:type="spellEnd"/>
      <w:r w:rsidRPr="007C5B97">
        <w:t xml:space="preserve"> </w:t>
      </w:r>
      <w:proofErr w:type="spellStart"/>
      <w:r w:rsidRPr="007C5B97">
        <w:t>eumque</w:t>
      </w:r>
      <w:proofErr w:type="spellEnd"/>
      <w:r w:rsidRPr="007C5B97">
        <w:t xml:space="preserve"> </w:t>
      </w:r>
      <w:proofErr w:type="spellStart"/>
      <w:r w:rsidRPr="007C5B97">
        <w:t>parchil</w:t>
      </w:r>
      <w:proofErr w:type="spellEnd"/>
      <w:r w:rsidRPr="007C5B97">
        <w:t xml:space="preserve"> </w:t>
      </w:r>
      <w:proofErr w:type="spellStart"/>
      <w:r w:rsidRPr="007C5B97">
        <w:t>maio</w:t>
      </w:r>
      <w:proofErr w:type="spellEnd"/>
      <w:r w:rsidRPr="007C5B97">
        <w:t xml:space="preserve"> et </w:t>
      </w:r>
      <w:proofErr w:type="spellStart"/>
      <w:r w:rsidRPr="007C5B97">
        <w:t>ereprorrum</w:t>
      </w:r>
      <w:proofErr w:type="spellEnd"/>
      <w:r w:rsidRPr="007C5B97">
        <w:t xml:space="preserve"> </w:t>
      </w:r>
      <w:proofErr w:type="spellStart"/>
      <w:r w:rsidRPr="007C5B97">
        <w:t>rerum</w:t>
      </w:r>
      <w:proofErr w:type="spellEnd"/>
      <w:r w:rsidRPr="007C5B97">
        <w:t xml:space="preserve"> </w:t>
      </w:r>
      <w:proofErr w:type="spellStart"/>
      <w:r w:rsidRPr="007C5B97">
        <w:t>volorer</w:t>
      </w:r>
      <w:proofErr w:type="spellEnd"/>
      <w:r w:rsidRPr="007C5B97">
        <w:t xml:space="preserve"> </w:t>
      </w:r>
      <w:proofErr w:type="spellStart"/>
      <w:r w:rsidRPr="007C5B97">
        <w:t>umquibusae</w:t>
      </w:r>
      <w:proofErr w:type="spellEnd"/>
      <w:r w:rsidRPr="007C5B97">
        <w:t xml:space="preserve"> </w:t>
      </w:r>
      <w:proofErr w:type="spellStart"/>
      <w:r w:rsidRPr="007C5B97">
        <w:t>volorib</w:t>
      </w:r>
      <w:proofErr w:type="spellEnd"/>
      <w:r w:rsidRPr="007C5B97">
        <w:t xml:space="preserve"> </w:t>
      </w:r>
      <w:proofErr w:type="spellStart"/>
      <w:r w:rsidRPr="007C5B97">
        <w:t>usaepel</w:t>
      </w:r>
      <w:proofErr w:type="spellEnd"/>
      <w:r w:rsidRPr="007C5B97">
        <w:t xml:space="preserve"> </w:t>
      </w:r>
      <w:proofErr w:type="spellStart"/>
      <w:r w:rsidRPr="007C5B97">
        <w:t>molorro</w:t>
      </w:r>
      <w:proofErr w:type="spellEnd"/>
      <w:r w:rsidRPr="007C5B97">
        <w:t xml:space="preserve"> </w:t>
      </w:r>
      <w:proofErr w:type="spellStart"/>
      <w:r w:rsidRPr="007C5B97">
        <w:t>doluptur</w:t>
      </w:r>
      <w:proofErr w:type="spellEnd"/>
      <w:r w:rsidRPr="007C5B97">
        <w:t xml:space="preserve"> </w:t>
      </w:r>
      <w:proofErr w:type="spellStart"/>
      <w:r w:rsidRPr="007C5B97">
        <w:t>accupta</w:t>
      </w:r>
      <w:proofErr w:type="spellEnd"/>
      <w:r w:rsidRPr="007C5B97">
        <w:t xml:space="preserve"> </w:t>
      </w:r>
      <w:proofErr w:type="spellStart"/>
      <w:r w:rsidRPr="007C5B97">
        <w:t>sene</w:t>
      </w:r>
      <w:proofErr w:type="spellEnd"/>
      <w:r w:rsidRPr="007C5B97">
        <w:t xml:space="preserve"> </w:t>
      </w:r>
      <w:proofErr w:type="spellStart"/>
      <w:r w:rsidRPr="007C5B97">
        <w:t>con</w:t>
      </w:r>
      <w:proofErr w:type="spellEnd"/>
      <w:r w:rsidRPr="007C5B97">
        <w:t xml:space="preserve"> </w:t>
      </w:r>
      <w:proofErr w:type="spellStart"/>
      <w:r w:rsidRPr="007C5B97">
        <w:t>explaut</w:t>
      </w:r>
      <w:proofErr w:type="spellEnd"/>
      <w:r w:rsidRPr="007C5B97">
        <w:t xml:space="preserve"> et </w:t>
      </w:r>
      <w:proofErr w:type="spellStart"/>
      <w:r w:rsidRPr="007C5B97">
        <w:t>vollist</w:t>
      </w:r>
      <w:proofErr w:type="spellEnd"/>
      <w:r w:rsidRPr="007C5B97">
        <w:t xml:space="preserve"> </w:t>
      </w:r>
      <w:proofErr w:type="spellStart"/>
      <w:r w:rsidRPr="007C5B97">
        <w:t>aut</w:t>
      </w:r>
      <w:proofErr w:type="spellEnd"/>
      <w:r w:rsidRPr="007C5B97">
        <w:t xml:space="preserve"> </w:t>
      </w:r>
      <w:proofErr w:type="spellStart"/>
      <w:r w:rsidRPr="007C5B97">
        <w:t>aut</w:t>
      </w:r>
      <w:proofErr w:type="spellEnd"/>
      <w:r w:rsidRPr="007C5B97">
        <w:t xml:space="preserve"> </w:t>
      </w:r>
      <w:proofErr w:type="spellStart"/>
      <w:r w:rsidRPr="007C5B97">
        <w:t>unt</w:t>
      </w:r>
      <w:proofErr w:type="spellEnd"/>
      <w:r w:rsidRPr="007C5B97">
        <w:t xml:space="preserve"> </w:t>
      </w:r>
      <w:proofErr w:type="spellStart"/>
      <w:r w:rsidRPr="007C5B97">
        <w:t>eicia</w:t>
      </w:r>
      <w:proofErr w:type="spellEnd"/>
      <w:r w:rsidRPr="007C5B97">
        <w:t xml:space="preserve"> </w:t>
      </w:r>
      <w:proofErr w:type="spellStart"/>
      <w:r w:rsidRPr="007C5B97">
        <w:t>perferu</w:t>
      </w:r>
      <w:proofErr w:type="spellEnd"/>
      <w:r w:rsidRPr="007C5B97">
        <w:t xml:space="preserve"> </w:t>
      </w:r>
      <w:proofErr w:type="spellStart"/>
      <w:r w:rsidRPr="007C5B97">
        <w:t>ptatis</w:t>
      </w:r>
      <w:proofErr w:type="spellEnd"/>
      <w:r w:rsidRPr="007C5B97">
        <w:t xml:space="preserve"> et </w:t>
      </w:r>
      <w:proofErr w:type="spellStart"/>
      <w:r w:rsidRPr="007C5B97">
        <w:t>est</w:t>
      </w:r>
      <w:proofErr w:type="spellEnd"/>
      <w:r w:rsidRPr="007C5B97">
        <w:t xml:space="preserve">, </w:t>
      </w:r>
      <w:proofErr w:type="spellStart"/>
      <w:r w:rsidRPr="007C5B97">
        <w:t>comnimagnat</w:t>
      </w:r>
      <w:proofErr w:type="spellEnd"/>
      <w:r w:rsidRPr="007C5B97">
        <w:t xml:space="preserve"> </w:t>
      </w:r>
      <w:proofErr w:type="spellStart"/>
      <w:r w:rsidRPr="007C5B97">
        <w:t>int</w:t>
      </w:r>
      <w:proofErr w:type="spellEnd"/>
      <w:r w:rsidRPr="007C5B97">
        <w:t xml:space="preserve"> </w:t>
      </w:r>
      <w:proofErr w:type="spellStart"/>
      <w:r w:rsidRPr="007C5B97">
        <w:t>recerum</w:t>
      </w:r>
      <w:proofErr w:type="spellEnd"/>
      <w:r w:rsidRPr="007C5B97">
        <w:t xml:space="preserve"> </w:t>
      </w:r>
      <w:proofErr w:type="spellStart"/>
      <w:r w:rsidRPr="007C5B97">
        <w:t>exersperis</w:t>
      </w:r>
      <w:proofErr w:type="spellEnd"/>
      <w:r w:rsidRPr="007C5B97">
        <w:t xml:space="preserve"> </w:t>
      </w:r>
      <w:proofErr w:type="spellStart"/>
      <w:r w:rsidRPr="007C5B97">
        <w:t>aut</w:t>
      </w:r>
      <w:proofErr w:type="spellEnd"/>
      <w:r w:rsidRPr="007C5B97">
        <w:t xml:space="preserve"> </w:t>
      </w:r>
      <w:proofErr w:type="spellStart"/>
      <w:r w:rsidRPr="007C5B97">
        <w:t>ut</w:t>
      </w:r>
      <w:proofErr w:type="spellEnd"/>
      <w:r w:rsidRPr="007C5B97">
        <w:t xml:space="preserve"> </w:t>
      </w:r>
      <w:proofErr w:type="spellStart"/>
      <w:r w:rsidRPr="007C5B97">
        <w:t>ut</w:t>
      </w:r>
      <w:proofErr w:type="spellEnd"/>
      <w:r w:rsidRPr="007C5B97">
        <w:t xml:space="preserve"> </w:t>
      </w:r>
      <w:proofErr w:type="spellStart"/>
      <w:r w:rsidRPr="007C5B97">
        <w:t>as</w:t>
      </w:r>
      <w:proofErr w:type="spellEnd"/>
      <w:r w:rsidRPr="007C5B97">
        <w:t xml:space="preserve"> </w:t>
      </w:r>
      <w:proofErr w:type="spellStart"/>
      <w:r w:rsidRPr="007C5B97">
        <w:t>sa</w:t>
      </w:r>
      <w:proofErr w:type="spellEnd"/>
      <w:r w:rsidRPr="007C5B97">
        <w:t xml:space="preserve"> </w:t>
      </w:r>
      <w:proofErr w:type="spellStart"/>
      <w:r w:rsidRPr="007C5B97">
        <w:t>sandio</w:t>
      </w:r>
      <w:proofErr w:type="spellEnd"/>
      <w:r w:rsidRPr="007C5B97">
        <w:t xml:space="preserve"> </w:t>
      </w:r>
      <w:proofErr w:type="spellStart"/>
      <w:r w:rsidRPr="007C5B97">
        <w:t>oditet</w:t>
      </w:r>
      <w:proofErr w:type="spellEnd"/>
      <w:r w:rsidRPr="007C5B97">
        <w:t xml:space="preserve"> </w:t>
      </w:r>
      <w:proofErr w:type="spellStart"/>
      <w:r w:rsidRPr="007C5B97">
        <w:t>faccullectae</w:t>
      </w:r>
      <w:proofErr w:type="spellEnd"/>
      <w:r w:rsidRPr="007C5B97">
        <w:t xml:space="preserve"> </w:t>
      </w:r>
      <w:proofErr w:type="spellStart"/>
      <w:r w:rsidRPr="007C5B97">
        <w:t>velias</w:t>
      </w:r>
      <w:proofErr w:type="spellEnd"/>
      <w:r w:rsidRPr="007C5B97">
        <w:t xml:space="preserve"> </w:t>
      </w:r>
      <w:proofErr w:type="spellStart"/>
      <w:r w:rsidRPr="007C5B97">
        <w:t>estest</w:t>
      </w:r>
      <w:proofErr w:type="spellEnd"/>
      <w:r w:rsidRPr="007C5B97">
        <w:t xml:space="preserve"> </w:t>
      </w:r>
      <w:proofErr w:type="spellStart"/>
      <w:r w:rsidRPr="007C5B97">
        <w:t>aut</w:t>
      </w:r>
      <w:proofErr w:type="spellEnd"/>
      <w:r w:rsidRPr="007C5B97">
        <w:t xml:space="preserve"> </w:t>
      </w:r>
      <w:proofErr w:type="spellStart"/>
      <w:r w:rsidRPr="007C5B97">
        <w:t>que</w:t>
      </w:r>
      <w:proofErr w:type="spellEnd"/>
      <w:r w:rsidRPr="007C5B97">
        <w:t xml:space="preserve"> </w:t>
      </w:r>
      <w:proofErr w:type="spellStart"/>
      <w:r w:rsidRPr="007C5B97">
        <w:t>nulpa</w:t>
      </w:r>
      <w:proofErr w:type="spellEnd"/>
      <w:r w:rsidRPr="007C5B97">
        <w:t xml:space="preserve"> </w:t>
      </w:r>
      <w:proofErr w:type="spellStart"/>
      <w:r w:rsidRPr="007C5B97">
        <w:t>que</w:t>
      </w:r>
      <w:proofErr w:type="spellEnd"/>
      <w:r w:rsidRPr="007C5B97">
        <w:t xml:space="preserve"> </w:t>
      </w:r>
      <w:proofErr w:type="spellStart"/>
      <w:r w:rsidRPr="007C5B97">
        <w:t>necatamus</w:t>
      </w:r>
      <w:proofErr w:type="spellEnd"/>
      <w:r w:rsidRPr="007C5B97">
        <w:t xml:space="preserve"> </w:t>
      </w:r>
      <w:proofErr w:type="spellStart"/>
      <w:r w:rsidRPr="007C5B97">
        <w:t>sitas</w:t>
      </w:r>
      <w:proofErr w:type="spellEnd"/>
      <w:r w:rsidRPr="007C5B97">
        <w:t xml:space="preserve"> </w:t>
      </w:r>
      <w:proofErr w:type="spellStart"/>
      <w:r w:rsidRPr="007C5B97">
        <w:t>maio</w:t>
      </w:r>
      <w:proofErr w:type="spellEnd"/>
      <w:r w:rsidRPr="007C5B97">
        <w:t xml:space="preserve"> </w:t>
      </w:r>
      <w:proofErr w:type="spellStart"/>
      <w:r w:rsidRPr="007C5B97">
        <w:t>incte</w:t>
      </w:r>
      <w:proofErr w:type="spellEnd"/>
      <w:r w:rsidRPr="007C5B97">
        <w:t xml:space="preserve"> nos </w:t>
      </w:r>
      <w:proofErr w:type="spellStart"/>
      <w:r w:rsidRPr="007C5B97">
        <w:t>sitate</w:t>
      </w:r>
      <w:proofErr w:type="spellEnd"/>
      <w:r w:rsidRPr="007C5B97">
        <w:t xml:space="preserve"> </w:t>
      </w:r>
      <w:proofErr w:type="spellStart"/>
      <w:r w:rsidRPr="007C5B97">
        <w:t>modit</w:t>
      </w:r>
      <w:proofErr w:type="spellEnd"/>
      <w:r w:rsidRPr="007C5B97">
        <w:t xml:space="preserve">, </w:t>
      </w:r>
      <w:proofErr w:type="spellStart"/>
      <w:r w:rsidRPr="007C5B97">
        <w:t>officae</w:t>
      </w:r>
      <w:proofErr w:type="spellEnd"/>
      <w:r w:rsidRPr="007C5B97">
        <w:t xml:space="preserve"> </w:t>
      </w:r>
      <w:proofErr w:type="spellStart"/>
      <w:r w:rsidRPr="007C5B97">
        <w:t>nonseni</w:t>
      </w:r>
      <w:proofErr w:type="spellEnd"/>
      <w:r w:rsidRPr="007C5B97">
        <w:t xml:space="preserve"> </w:t>
      </w:r>
      <w:proofErr w:type="spellStart"/>
      <w:r w:rsidRPr="007C5B97">
        <w:t>mporeperum</w:t>
      </w:r>
      <w:proofErr w:type="spellEnd"/>
      <w:r w:rsidRPr="007C5B97">
        <w:t xml:space="preserve"> </w:t>
      </w:r>
      <w:proofErr w:type="spellStart"/>
      <w:r w:rsidRPr="007C5B97">
        <w:t>iur</w:t>
      </w:r>
      <w:proofErr w:type="spellEnd"/>
      <w:r w:rsidRPr="007C5B97">
        <w:t xml:space="preserve">, </w:t>
      </w:r>
      <w:proofErr w:type="spellStart"/>
      <w:r w:rsidRPr="007C5B97">
        <w:t>ut</w:t>
      </w:r>
      <w:proofErr w:type="spellEnd"/>
      <w:r w:rsidRPr="007C5B97">
        <w:t xml:space="preserve"> </w:t>
      </w:r>
      <w:proofErr w:type="spellStart"/>
      <w:r w:rsidRPr="007C5B97">
        <w:t>od</w:t>
      </w:r>
      <w:proofErr w:type="spellEnd"/>
      <w:r w:rsidRPr="007C5B97">
        <w:t xml:space="preserve"> </w:t>
      </w:r>
      <w:proofErr w:type="spellStart"/>
      <w:r w:rsidRPr="007C5B97">
        <w:t>quiatiur</w:t>
      </w:r>
      <w:proofErr w:type="spellEnd"/>
      <w:r w:rsidRPr="007C5B97">
        <w:t xml:space="preserve"> a </w:t>
      </w:r>
      <w:proofErr w:type="spellStart"/>
      <w:r w:rsidRPr="007C5B97">
        <w:t>dolo</w:t>
      </w:r>
      <w:proofErr w:type="spellEnd"/>
      <w:r w:rsidRPr="007C5B97">
        <w:t xml:space="preserve"> </w:t>
      </w:r>
      <w:proofErr w:type="spellStart"/>
      <w:r w:rsidRPr="007C5B97">
        <w:t>dolum</w:t>
      </w:r>
      <w:proofErr w:type="spellEnd"/>
      <w:r w:rsidRPr="007C5B97">
        <w:t xml:space="preserve"> </w:t>
      </w:r>
      <w:proofErr w:type="spellStart"/>
      <w:r w:rsidRPr="007C5B97">
        <w:t>landips</w:t>
      </w:r>
      <w:proofErr w:type="spellEnd"/>
      <w:r w:rsidRPr="007C5B97">
        <w:t xml:space="preserve"> </w:t>
      </w:r>
      <w:proofErr w:type="spellStart"/>
      <w:r w:rsidRPr="007C5B97">
        <w:t>aecusan</w:t>
      </w:r>
      <w:proofErr w:type="spellEnd"/>
      <w:r w:rsidRPr="007C5B97">
        <w:t xml:space="preserve"> </w:t>
      </w:r>
      <w:proofErr w:type="spellStart"/>
      <w:r w:rsidRPr="007C5B97">
        <w:t>imolorp</w:t>
      </w:r>
      <w:proofErr w:type="spellEnd"/>
      <w:r w:rsidRPr="007C5B97">
        <w:t xml:space="preserve"> </w:t>
      </w:r>
      <w:proofErr w:type="spellStart"/>
      <w:r w:rsidRPr="007C5B97">
        <w:t>ostem</w:t>
      </w:r>
      <w:proofErr w:type="spellEnd"/>
      <w:r w:rsidRPr="007C5B97">
        <w:t xml:space="preserve">. </w:t>
      </w:r>
      <w:proofErr w:type="spellStart"/>
      <w:r w:rsidRPr="007C5B97">
        <w:t>Ut</w:t>
      </w:r>
      <w:proofErr w:type="spellEnd"/>
      <w:r w:rsidRPr="007C5B97">
        <w:t xml:space="preserve"> </w:t>
      </w:r>
      <w:proofErr w:type="spellStart"/>
      <w:r w:rsidRPr="007C5B97">
        <w:t>aut</w:t>
      </w:r>
      <w:proofErr w:type="spellEnd"/>
      <w:r w:rsidRPr="007C5B97">
        <w:t xml:space="preserve"> </w:t>
      </w:r>
      <w:proofErr w:type="spellStart"/>
      <w:r w:rsidRPr="007C5B97">
        <w:t>enimaximin</w:t>
      </w:r>
      <w:proofErr w:type="spellEnd"/>
      <w:r w:rsidRPr="007C5B97">
        <w:t xml:space="preserve"> </w:t>
      </w:r>
      <w:proofErr w:type="spellStart"/>
      <w:r w:rsidRPr="007C5B97">
        <w:t>nist</w:t>
      </w:r>
      <w:proofErr w:type="spellEnd"/>
      <w:r w:rsidRPr="007C5B97">
        <w:t xml:space="preserve"> </w:t>
      </w:r>
      <w:proofErr w:type="spellStart"/>
      <w:r w:rsidRPr="007C5B97">
        <w:t>arum</w:t>
      </w:r>
      <w:proofErr w:type="spellEnd"/>
      <w:r w:rsidRPr="007C5B97">
        <w:t xml:space="preserve"> </w:t>
      </w:r>
      <w:proofErr w:type="spellStart"/>
      <w:r w:rsidRPr="007C5B97">
        <w:t>fugit</w:t>
      </w:r>
      <w:proofErr w:type="spellEnd"/>
      <w:r w:rsidRPr="007C5B97">
        <w:t xml:space="preserve"> </w:t>
      </w:r>
      <w:proofErr w:type="spellStart"/>
      <w:r w:rsidRPr="007C5B97">
        <w:t>que</w:t>
      </w:r>
      <w:proofErr w:type="spellEnd"/>
      <w:r w:rsidRPr="007C5B97">
        <w:t xml:space="preserve"> </w:t>
      </w:r>
      <w:proofErr w:type="spellStart"/>
      <w:r w:rsidRPr="007C5B97">
        <w:t>nullaut</w:t>
      </w:r>
      <w:proofErr w:type="spellEnd"/>
      <w:r w:rsidRPr="007C5B97">
        <w:t xml:space="preserve"> </w:t>
      </w:r>
      <w:proofErr w:type="spellStart"/>
      <w:r w:rsidRPr="007C5B97">
        <w:t>aut</w:t>
      </w:r>
      <w:proofErr w:type="spellEnd"/>
      <w:r w:rsidRPr="007C5B97">
        <w:t xml:space="preserve"> </w:t>
      </w:r>
      <w:proofErr w:type="spellStart"/>
      <w:r w:rsidRPr="007C5B97">
        <w:t>imus</w:t>
      </w:r>
      <w:proofErr w:type="spellEnd"/>
      <w:r w:rsidRPr="007C5B97">
        <w:t xml:space="preserve"> a </w:t>
      </w:r>
      <w:proofErr w:type="spellStart"/>
      <w:r w:rsidRPr="007C5B97">
        <w:t>aut</w:t>
      </w:r>
      <w:proofErr w:type="spellEnd"/>
      <w:r w:rsidRPr="007C5B97">
        <w:t xml:space="preserve"> </w:t>
      </w:r>
      <w:proofErr w:type="spellStart"/>
      <w:r w:rsidRPr="007C5B97">
        <w:t>omni</w:t>
      </w:r>
      <w:proofErr w:type="spellEnd"/>
      <w:r w:rsidRPr="007C5B97">
        <w:t xml:space="preserve"> </w:t>
      </w:r>
      <w:proofErr w:type="spellStart"/>
      <w:r w:rsidRPr="007C5B97">
        <w:t>bearci</w:t>
      </w:r>
      <w:proofErr w:type="spellEnd"/>
      <w:r w:rsidRPr="007C5B97">
        <w:t xml:space="preserve"> </w:t>
      </w:r>
      <w:proofErr w:type="spellStart"/>
      <w:r w:rsidRPr="007C5B97">
        <w:t>aperum</w:t>
      </w:r>
      <w:proofErr w:type="spellEnd"/>
      <w:r w:rsidRPr="007C5B97">
        <w:t xml:space="preserve"> </w:t>
      </w:r>
      <w:proofErr w:type="spellStart"/>
      <w:r w:rsidRPr="007C5B97">
        <w:t>fuga</w:t>
      </w:r>
      <w:proofErr w:type="spellEnd"/>
      <w:r w:rsidRPr="007C5B97">
        <w:t xml:space="preserve">. </w:t>
      </w:r>
      <w:proofErr w:type="spellStart"/>
      <w:r w:rsidRPr="007C5B97">
        <w:t>Nemporem</w:t>
      </w:r>
      <w:proofErr w:type="spellEnd"/>
      <w:r w:rsidRPr="007C5B97">
        <w:t xml:space="preserve"> </w:t>
      </w:r>
      <w:proofErr w:type="spellStart"/>
      <w:r w:rsidRPr="007C5B97">
        <w:t>quae</w:t>
      </w:r>
      <w:proofErr w:type="spellEnd"/>
      <w:r w:rsidRPr="007C5B97">
        <w:t xml:space="preserve"> </w:t>
      </w:r>
      <w:proofErr w:type="spellStart"/>
      <w:r w:rsidRPr="007C5B97">
        <w:t>mos</w:t>
      </w:r>
      <w:proofErr w:type="spellEnd"/>
      <w:r w:rsidRPr="007C5B97">
        <w:t xml:space="preserve"> </w:t>
      </w:r>
      <w:proofErr w:type="spellStart"/>
      <w:r w:rsidRPr="007C5B97">
        <w:t>num</w:t>
      </w:r>
      <w:proofErr w:type="spellEnd"/>
      <w:r w:rsidRPr="007C5B97">
        <w:t xml:space="preserve"> </w:t>
      </w:r>
      <w:proofErr w:type="spellStart"/>
      <w:r w:rsidRPr="007C5B97">
        <w:t>dolest</w:t>
      </w:r>
      <w:proofErr w:type="spellEnd"/>
      <w:r w:rsidRPr="007C5B97">
        <w:t xml:space="preserve"> </w:t>
      </w:r>
      <w:proofErr w:type="spellStart"/>
      <w:r w:rsidRPr="007C5B97">
        <w:t>lanis</w:t>
      </w:r>
      <w:proofErr w:type="spellEnd"/>
      <w:r w:rsidRPr="007C5B97">
        <w:t xml:space="preserve"> </w:t>
      </w:r>
      <w:proofErr w:type="spellStart"/>
      <w:r w:rsidRPr="007C5B97">
        <w:t>errum</w:t>
      </w:r>
      <w:proofErr w:type="spellEnd"/>
      <w:r w:rsidRPr="007C5B97">
        <w:t xml:space="preserve"> </w:t>
      </w:r>
      <w:proofErr w:type="spellStart"/>
      <w:r w:rsidRPr="007C5B97">
        <w:t>hicabori</w:t>
      </w:r>
      <w:proofErr w:type="spellEnd"/>
      <w:r w:rsidRPr="007C5B97">
        <w:t xml:space="preserve"> </w:t>
      </w:r>
      <w:proofErr w:type="spellStart"/>
      <w:r w:rsidRPr="007C5B97">
        <w:t>occatur</w:t>
      </w:r>
      <w:proofErr w:type="spellEnd"/>
      <w:r w:rsidRPr="007C5B97">
        <w:t xml:space="preserve"> </w:t>
      </w:r>
      <w:proofErr w:type="spellStart"/>
      <w:r w:rsidRPr="007C5B97">
        <w:t>sitas</w:t>
      </w:r>
      <w:proofErr w:type="spellEnd"/>
      <w:r w:rsidRPr="007C5B97">
        <w:t xml:space="preserve"> </w:t>
      </w:r>
      <w:proofErr w:type="spellStart"/>
      <w:r w:rsidRPr="007C5B97">
        <w:t>explicabo</w:t>
      </w:r>
      <w:proofErr w:type="spellEnd"/>
      <w:r w:rsidRPr="007C5B97">
        <w:t xml:space="preserve">. </w:t>
      </w:r>
      <w:proofErr w:type="spellStart"/>
      <w:r w:rsidRPr="007C5B97">
        <w:t>Eculpa</w:t>
      </w:r>
      <w:proofErr w:type="spellEnd"/>
      <w:r w:rsidRPr="007C5B97">
        <w:t xml:space="preserve"> </w:t>
      </w:r>
      <w:proofErr w:type="spellStart"/>
      <w:r w:rsidRPr="007C5B97">
        <w:t>cores</w:t>
      </w:r>
      <w:proofErr w:type="spellEnd"/>
      <w:r w:rsidRPr="007C5B97">
        <w:t xml:space="preserve"> </w:t>
      </w:r>
      <w:proofErr w:type="spellStart"/>
      <w:r w:rsidRPr="007C5B97">
        <w:t>doluptat</w:t>
      </w:r>
      <w:proofErr w:type="spellEnd"/>
      <w:r w:rsidRPr="007C5B97">
        <w:t xml:space="preserve"> </w:t>
      </w:r>
      <w:proofErr w:type="spellStart"/>
      <w:r w:rsidRPr="007C5B97">
        <w:t>quos</w:t>
      </w:r>
      <w:proofErr w:type="spellEnd"/>
      <w:r w:rsidRPr="007C5B97">
        <w:t xml:space="preserve"> </w:t>
      </w:r>
      <w:proofErr w:type="spellStart"/>
      <w:r w:rsidRPr="007C5B97">
        <w:t>essed</w:t>
      </w:r>
      <w:proofErr w:type="spellEnd"/>
      <w:r w:rsidRPr="007C5B97">
        <w:t xml:space="preserve"> </w:t>
      </w:r>
      <w:proofErr w:type="spellStart"/>
      <w:r w:rsidRPr="007C5B97">
        <w:t>unti</w:t>
      </w:r>
      <w:proofErr w:type="spellEnd"/>
      <w:r w:rsidRPr="007C5B97">
        <w:t xml:space="preserve"> </w:t>
      </w:r>
      <w:proofErr w:type="spellStart"/>
      <w:r w:rsidRPr="007C5B97">
        <w:t>invel</w:t>
      </w:r>
      <w:proofErr w:type="spellEnd"/>
      <w:r w:rsidRPr="007C5B97">
        <w:t xml:space="preserve"> </w:t>
      </w:r>
      <w:proofErr w:type="spellStart"/>
      <w:r w:rsidRPr="007C5B97">
        <w:t>ipsam</w:t>
      </w:r>
      <w:proofErr w:type="spellEnd"/>
      <w:r w:rsidRPr="007C5B97">
        <w:t xml:space="preserve"> </w:t>
      </w:r>
      <w:proofErr w:type="spellStart"/>
      <w:r w:rsidRPr="007C5B97">
        <w:t>qui</w:t>
      </w:r>
      <w:proofErr w:type="spellEnd"/>
      <w:r w:rsidRPr="007C5B97">
        <w:t xml:space="preserve"> </w:t>
      </w:r>
      <w:proofErr w:type="spellStart"/>
      <w:r w:rsidRPr="007C5B97">
        <w:t>volorio</w:t>
      </w:r>
      <w:proofErr w:type="spellEnd"/>
      <w:r w:rsidRPr="007C5B97">
        <w:t xml:space="preserve"> </w:t>
      </w:r>
      <w:proofErr w:type="spellStart"/>
      <w:r w:rsidRPr="007C5B97">
        <w:t>corporion</w:t>
      </w:r>
      <w:proofErr w:type="spellEnd"/>
      <w:r w:rsidRPr="007C5B97">
        <w:t xml:space="preserve"> </w:t>
      </w:r>
      <w:proofErr w:type="spellStart"/>
      <w:r w:rsidRPr="007C5B97">
        <w:t>rerspienditi</w:t>
      </w:r>
      <w:proofErr w:type="spellEnd"/>
      <w:r w:rsidRPr="007C5B97">
        <w:t xml:space="preserve"> </w:t>
      </w:r>
      <w:proofErr w:type="spellStart"/>
      <w:r w:rsidRPr="007C5B97">
        <w:t>dusa</w:t>
      </w:r>
      <w:proofErr w:type="spellEnd"/>
      <w:r w:rsidRPr="007C5B97">
        <w:t xml:space="preserve"> di </w:t>
      </w:r>
      <w:proofErr w:type="spellStart"/>
      <w:r w:rsidRPr="007C5B97">
        <w:t>nam</w:t>
      </w:r>
      <w:proofErr w:type="spellEnd"/>
      <w:r w:rsidRPr="007C5B97">
        <w:t xml:space="preserve">, </w:t>
      </w:r>
      <w:proofErr w:type="spellStart"/>
      <w:r w:rsidRPr="007C5B97">
        <w:t>omni</w:t>
      </w:r>
      <w:proofErr w:type="spellEnd"/>
      <w:r w:rsidRPr="007C5B97">
        <w:t xml:space="preserve"> </w:t>
      </w:r>
      <w:proofErr w:type="spellStart"/>
      <w:r w:rsidRPr="007C5B97">
        <w:t>re</w:t>
      </w:r>
      <w:proofErr w:type="spellEnd"/>
      <w:r w:rsidRPr="007C5B97">
        <w:t xml:space="preserve"> </w:t>
      </w:r>
      <w:proofErr w:type="spellStart"/>
      <w:r w:rsidRPr="007C5B97">
        <w:t>vollendent</w:t>
      </w:r>
      <w:proofErr w:type="spellEnd"/>
      <w:r w:rsidRPr="007C5B97">
        <w:t xml:space="preserve"> </w:t>
      </w:r>
      <w:proofErr w:type="spellStart"/>
      <w:r w:rsidRPr="007C5B97">
        <w:t>doloratius</w:t>
      </w:r>
      <w:proofErr w:type="spellEnd"/>
      <w:r w:rsidRPr="007C5B97">
        <w:t xml:space="preserve"> </w:t>
      </w:r>
      <w:proofErr w:type="spellStart"/>
      <w:r w:rsidRPr="007C5B97">
        <w:t>earum</w:t>
      </w:r>
      <w:proofErr w:type="spellEnd"/>
      <w:r w:rsidRPr="007C5B97">
        <w:t xml:space="preserve"> </w:t>
      </w:r>
      <w:proofErr w:type="spellStart"/>
      <w:r w:rsidRPr="007C5B97">
        <w:t>faceprero</w:t>
      </w:r>
      <w:proofErr w:type="spellEnd"/>
      <w:r w:rsidRPr="007C5B97">
        <w:t xml:space="preserve"> </w:t>
      </w:r>
      <w:proofErr w:type="spellStart"/>
      <w:r w:rsidRPr="007C5B97">
        <w:t>dolorrupis</w:t>
      </w:r>
      <w:proofErr w:type="spellEnd"/>
      <w:r w:rsidRPr="007C5B97">
        <w:t xml:space="preserve"> </w:t>
      </w:r>
      <w:proofErr w:type="spellStart"/>
      <w:r w:rsidRPr="007C5B97">
        <w:t>abore</w:t>
      </w:r>
      <w:proofErr w:type="spellEnd"/>
      <w:r w:rsidRPr="007C5B97">
        <w:t xml:space="preserve"> </w:t>
      </w:r>
      <w:proofErr w:type="spellStart"/>
      <w:r w:rsidRPr="007C5B97">
        <w:t>nia</w:t>
      </w:r>
      <w:proofErr w:type="spellEnd"/>
      <w:r w:rsidRPr="007C5B97">
        <w:t xml:space="preserve"> se </w:t>
      </w:r>
      <w:proofErr w:type="spellStart"/>
      <w:r w:rsidRPr="007C5B97">
        <w:t>esequis</w:t>
      </w:r>
      <w:proofErr w:type="spellEnd"/>
      <w:r w:rsidRPr="007C5B97">
        <w:t xml:space="preserve"> </w:t>
      </w:r>
      <w:proofErr w:type="spellStart"/>
      <w:r w:rsidRPr="007C5B97">
        <w:t>rerisin</w:t>
      </w:r>
      <w:proofErr w:type="spellEnd"/>
      <w:r w:rsidRPr="007C5B97">
        <w:t xml:space="preserve"> </w:t>
      </w:r>
      <w:proofErr w:type="spellStart"/>
      <w:r w:rsidRPr="007C5B97">
        <w:t>esedit</w:t>
      </w:r>
      <w:proofErr w:type="spellEnd"/>
      <w:r w:rsidRPr="007C5B97">
        <w:t xml:space="preserve"> </w:t>
      </w:r>
      <w:proofErr w:type="spellStart"/>
      <w:r w:rsidRPr="007C5B97">
        <w:t>eos</w:t>
      </w:r>
      <w:proofErr w:type="spellEnd"/>
      <w:r w:rsidRPr="007C5B97">
        <w:t xml:space="preserve"> </w:t>
      </w:r>
      <w:proofErr w:type="spellStart"/>
      <w:r w:rsidRPr="007C5B97">
        <w:t>explignim</w:t>
      </w:r>
      <w:proofErr w:type="spellEnd"/>
      <w:r w:rsidRPr="007C5B97">
        <w:t xml:space="preserve"> </w:t>
      </w:r>
      <w:proofErr w:type="spellStart"/>
      <w:r w:rsidRPr="007C5B97">
        <w:t>comnienis</w:t>
      </w:r>
      <w:proofErr w:type="spellEnd"/>
      <w:r w:rsidRPr="007C5B97">
        <w:t xml:space="preserve"> et </w:t>
      </w:r>
      <w:proofErr w:type="spellStart"/>
      <w:r w:rsidRPr="007C5B97">
        <w:t>ligeni</w:t>
      </w:r>
      <w:proofErr w:type="spellEnd"/>
      <w:r w:rsidRPr="007C5B97">
        <w:t xml:space="preserve"> di non </w:t>
      </w:r>
      <w:proofErr w:type="spellStart"/>
      <w:r w:rsidRPr="007C5B97">
        <w:t>est</w:t>
      </w:r>
      <w:proofErr w:type="spellEnd"/>
      <w:r w:rsidRPr="007C5B97">
        <w:t xml:space="preserve"> </w:t>
      </w:r>
      <w:proofErr w:type="spellStart"/>
      <w:r w:rsidRPr="007C5B97">
        <w:t>quam</w:t>
      </w:r>
      <w:proofErr w:type="spellEnd"/>
      <w:r w:rsidRPr="007C5B97">
        <w:t xml:space="preserve"> </w:t>
      </w:r>
      <w:proofErr w:type="spellStart"/>
      <w:r w:rsidRPr="007C5B97">
        <w:t>ulparia</w:t>
      </w:r>
      <w:proofErr w:type="spellEnd"/>
      <w:r w:rsidRPr="007C5B97">
        <w:t xml:space="preserve"> </w:t>
      </w:r>
      <w:proofErr w:type="spellStart"/>
      <w:r w:rsidRPr="007C5B97">
        <w:t>comnimi</w:t>
      </w:r>
      <w:proofErr w:type="spellEnd"/>
      <w:r w:rsidRPr="007C5B97">
        <w:t xml:space="preserve"> </w:t>
      </w:r>
      <w:proofErr w:type="spellStart"/>
      <w:r w:rsidRPr="007C5B97">
        <w:t>nvelibe</w:t>
      </w:r>
      <w:proofErr w:type="spellEnd"/>
      <w:r w:rsidRPr="007C5B97">
        <w:t xml:space="preserve"> </w:t>
      </w:r>
      <w:proofErr w:type="spellStart"/>
      <w:r w:rsidRPr="007C5B97">
        <w:t>aquunt</w:t>
      </w:r>
      <w:proofErr w:type="spellEnd"/>
      <w:r w:rsidRPr="007C5B97">
        <w:t xml:space="preserve"> </w:t>
      </w:r>
      <w:proofErr w:type="spellStart"/>
      <w:r w:rsidRPr="007C5B97">
        <w:t>que</w:t>
      </w:r>
      <w:proofErr w:type="spellEnd"/>
      <w:r w:rsidRPr="007C5B97">
        <w:t xml:space="preserve"> </w:t>
      </w:r>
      <w:proofErr w:type="spellStart"/>
      <w:r w:rsidRPr="007C5B97">
        <w:t>ligni</w:t>
      </w:r>
      <w:proofErr w:type="spellEnd"/>
      <w:r w:rsidRPr="007C5B97">
        <w:t xml:space="preserve"> </w:t>
      </w:r>
      <w:proofErr w:type="spellStart"/>
      <w:r w:rsidRPr="007C5B97">
        <w:t>arum</w:t>
      </w:r>
      <w:proofErr w:type="spellEnd"/>
      <w:r w:rsidRPr="007C5B97">
        <w:t xml:space="preserve"> </w:t>
      </w:r>
      <w:proofErr w:type="spellStart"/>
      <w:r w:rsidRPr="007C5B97">
        <w:t>fuga</w:t>
      </w:r>
      <w:proofErr w:type="spellEnd"/>
      <w:r w:rsidRPr="007C5B97">
        <w:t xml:space="preserve">. Nam </w:t>
      </w:r>
      <w:proofErr w:type="spellStart"/>
      <w:r w:rsidRPr="007C5B97">
        <w:t>as</w:t>
      </w:r>
      <w:proofErr w:type="spellEnd"/>
      <w:r w:rsidRPr="007C5B97">
        <w:t xml:space="preserve"> </w:t>
      </w:r>
      <w:proofErr w:type="spellStart"/>
      <w:r w:rsidRPr="007C5B97">
        <w:t>plis</w:t>
      </w:r>
      <w:proofErr w:type="spellEnd"/>
      <w:r w:rsidRPr="007C5B97">
        <w:t xml:space="preserve"> </w:t>
      </w:r>
      <w:proofErr w:type="spellStart"/>
      <w:r w:rsidRPr="007C5B97">
        <w:t>nes</w:t>
      </w:r>
      <w:proofErr w:type="spellEnd"/>
      <w:r w:rsidRPr="007C5B97">
        <w:t xml:space="preserve"> </w:t>
      </w:r>
      <w:proofErr w:type="spellStart"/>
      <w:r w:rsidRPr="007C5B97">
        <w:t>vollesc</w:t>
      </w:r>
      <w:proofErr w:type="spellEnd"/>
      <w:r w:rsidRPr="007C5B97">
        <w:t xml:space="preserve"> </w:t>
      </w:r>
      <w:proofErr w:type="spellStart"/>
      <w:r w:rsidRPr="007C5B97">
        <w:t>iandis</w:t>
      </w:r>
      <w:proofErr w:type="spellEnd"/>
      <w:r w:rsidRPr="007C5B97">
        <w:t>.</w:t>
      </w:r>
    </w:p>
    <w:p w:rsidR="00946BE8" w:rsidRPr="007C5B97" w:rsidRDefault="00946BE8" w:rsidP="00946BE8">
      <w:pPr>
        <w:pStyle w:val="IGMFlietext"/>
      </w:pPr>
    </w:p>
    <w:p w:rsidR="00AA10CD" w:rsidRPr="007C5B97" w:rsidRDefault="00AA10CD" w:rsidP="00946BE8">
      <w:pPr>
        <w:pStyle w:val="IGMFlietext"/>
      </w:pPr>
    </w:p>
    <w:p w:rsidR="00946BE8" w:rsidRPr="007C5B97" w:rsidRDefault="00946BE8" w:rsidP="00946BE8">
      <w:pPr>
        <w:pStyle w:val="IGMFlietext"/>
      </w:pPr>
      <w:r w:rsidRPr="007C5B97">
        <w:t>Mit freundlichen Grüßen</w:t>
      </w:r>
    </w:p>
    <w:p w:rsidR="00946BE8" w:rsidRPr="007C5B97" w:rsidRDefault="00946BE8" w:rsidP="00946BE8">
      <w:pPr>
        <w:pStyle w:val="IGMFlietext"/>
      </w:pPr>
    </w:p>
    <w:p w:rsidR="00946BE8" w:rsidRPr="007C5B97" w:rsidRDefault="00E70075" w:rsidP="00982C7A">
      <w:pPr>
        <w:pStyle w:val="IGMFlietext"/>
      </w:pPr>
      <w:r>
        <w:t>Vorname Nachn</w:t>
      </w:r>
      <w:r w:rsidR="0080740B" w:rsidRPr="007C5B97">
        <w:t>ame</w:t>
      </w:r>
    </w:p>
    <w:p w:rsidR="0080740B" w:rsidRPr="007C5B97" w:rsidRDefault="0080740B" w:rsidP="00982C7A">
      <w:pPr>
        <w:pStyle w:val="IGMFlietext"/>
      </w:pPr>
      <w:r w:rsidRPr="007C5B97">
        <w:t>Position</w:t>
      </w:r>
    </w:p>
    <w:p w:rsidR="00AA6277" w:rsidRPr="007C5B97" w:rsidRDefault="0080740B" w:rsidP="00982C7A">
      <w:pPr>
        <w:pStyle w:val="IGMFlietext"/>
      </w:pPr>
      <w:r w:rsidRPr="007C5B97">
        <w:t>Abteilung</w:t>
      </w:r>
    </w:p>
    <w:sectPr w:rsidR="00AA6277" w:rsidRPr="007C5B97" w:rsidSect="00AA6277">
      <w:footerReference w:type="default" r:id="rId7"/>
      <w:headerReference w:type="first" r:id="rId8"/>
      <w:footerReference w:type="first" r:id="rId9"/>
      <w:pgSz w:w="11900" w:h="16840"/>
      <w:pgMar w:top="2977" w:right="1693" w:bottom="178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CE" w:rsidRDefault="00E307CE" w:rsidP="003B2678">
      <w:r>
        <w:separator/>
      </w:r>
    </w:p>
  </w:endnote>
  <w:endnote w:type="continuationSeparator" w:id="0">
    <w:p w:rsidR="00E307CE" w:rsidRDefault="00E307CE" w:rsidP="003B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44102762"/>
      <w:docPartObj>
        <w:docPartGallery w:val="Page Numbers (Bottom of Page)"/>
        <w:docPartUnique/>
      </w:docPartObj>
    </w:sdtPr>
    <w:sdtEndPr>
      <w:rPr>
        <w:rStyle w:val="Absatz-Standardschriftart"/>
      </w:rPr>
    </w:sdtEndPr>
    <w:sdtContent>
      <w:p w:rsidR="00AA6277" w:rsidRPr="00C10492" w:rsidRDefault="00AA6277" w:rsidP="00AA6277">
        <w:pPr>
          <w:pStyle w:val="IGMSeitenzahl"/>
          <w:framePr w:wrap="around" w:x="11168" w:y="15890"/>
          <w:rPr>
            <w:lang w:val="de-DE"/>
          </w:rPr>
        </w:pPr>
        <w:r w:rsidRPr="0086421D">
          <w:fldChar w:fldCharType="begin"/>
        </w:r>
        <w:r w:rsidRPr="00C10492">
          <w:rPr>
            <w:lang w:val="de-DE"/>
          </w:rPr>
          <w:instrText xml:space="preserve"> PAGE </w:instrText>
        </w:r>
        <w:r w:rsidRPr="0086421D">
          <w:fldChar w:fldCharType="separate"/>
        </w:r>
        <w:r w:rsidR="00BA1BAB">
          <w:rPr>
            <w:lang w:val="de-DE"/>
          </w:rPr>
          <w:t>2</w:t>
        </w:r>
        <w:r w:rsidRPr="0086421D">
          <w:fldChar w:fldCharType="end"/>
        </w:r>
      </w:p>
    </w:sdtContent>
  </w:sdt>
  <w:p w:rsidR="00AA6277" w:rsidRDefault="00AA62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F8" w:rsidRPr="00E67375" w:rsidRDefault="00E072F8" w:rsidP="00E072F8">
    <w:pPr>
      <w:pStyle w:val="IGMFuzeilefett"/>
    </w:pPr>
    <w:r w:rsidRPr="00E67375">
      <w:t>IG Metall – Gewerkschaft für Produktion und Dienstleistung im DGB</w:t>
    </w:r>
  </w:p>
  <w:sdt>
    <w:sdtPr>
      <w:rPr>
        <w:rStyle w:val="Seitenzahl"/>
      </w:rPr>
      <w:id w:val="-1409527893"/>
      <w:docPartObj>
        <w:docPartGallery w:val="Page Numbers (Bottom of Page)"/>
        <w:docPartUnique/>
      </w:docPartObj>
    </w:sdtPr>
    <w:sdtEndPr>
      <w:rPr>
        <w:rStyle w:val="Absatz-Standardschriftart"/>
      </w:rPr>
    </w:sdtEndPr>
    <w:sdtContent>
      <w:p w:rsidR="00E072F8" w:rsidRPr="00C10492" w:rsidRDefault="00E072F8" w:rsidP="00E072F8">
        <w:pPr>
          <w:pStyle w:val="IGMSeitenzahl"/>
          <w:framePr w:wrap="around" w:x="11168" w:y="15890"/>
          <w:rPr>
            <w:lang w:val="de-DE"/>
          </w:rPr>
        </w:pPr>
        <w:r w:rsidRPr="0086421D">
          <w:fldChar w:fldCharType="begin"/>
        </w:r>
        <w:r w:rsidRPr="00C10492">
          <w:rPr>
            <w:lang w:val="de-DE"/>
          </w:rPr>
          <w:instrText xml:space="preserve"> PAGE </w:instrText>
        </w:r>
        <w:r w:rsidRPr="0086421D">
          <w:fldChar w:fldCharType="separate"/>
        </w:r>
        <w:r w:rsidR="00BA1BAB">
          <w:rPr>
            <w:lang w:val="de-DE"/>
          </w:rPr>
          <w:t>1</w:t>
        </w:r>
        <w:r w:rsidRPr="0086421D">
          <w:fldChar w:fldCharType="end"/>
        </w:r>
      </w:p>
    </w:sdtContent>
  </w:sdt>
  <w:p w:rsidR="00E072F8" w:rsidRPr="00E67375" w:rsidRDefault="00E072F8" w:rsidP="00E072F8">
    <w:pPr>
      <w:pStyle w:val="IGMFuzeile"/>
    </w:pPr>
    <w:r w:rsidRPr="00E67375">
      <w:t xml:space="preserve">Helaba Frankfurt | IBAN: DEXX XXXX </w:t>
    </w:r>
    <w:proofErr w:type="spellStart"/>
    <w:r w:rsidRPr="00E67375">
      <w:t>XXXX</w:t>
    </w:r>
    <w:proofErr w:type="spellEnd"/>
    <w:r w:rsidRPr="00E67375">
      <w:t xml:space="preserve"> </w:t>
    </w:r>
    <w:proofErr w:type="spellStart"/>
    <w:r w:rsidRPr="00E67375">
      <w:t>XXXX</w:t>
    </w:r>
    <w:proofErr w:type="spellEnd"/>
    <w:r w:rsidRPr="00E67375">
      <w:t xml:space="preserve"> </w:t>
    </w:r>
    <w:proofErr w:type="spellStart"/>
    <w:r w:rsidRPr="00E67375">
      <w:t>XXXX</w:t>
    </w:r>
    <w:proofErr w:type="spellEnd"/>
    <w:r w:rsidRPr="00E67375">
      <w:t xml:space="preserve"> XX | BIC: HELADEFF</w:t>
    </w:r>
  </w:p>
  <w:p w:rsidR="00E072F8" w:rsidRPr="00E67375" w:rsidRDefault="00E072F8" w:rsidP="00E072F8">
    <w:pPr>
      <w:pStyle w:val="IGMFuzeile"/>
    </w:pPr>
    <w:r w:rsidRPr="00E67375">
      <w:t>Gläubiger-ID: DE71 ZZZ0 0000 0535 93 | Steuer-Nr.: 045 224 22021</w:t>
    </w:r>
  </w:p>
  <w:p w:rsidR="0024668B" w:rsidRDefault="0024668B" w:rsidP="0024668B">
    <w:pPr>
      <w:jc w:val="left"/>
      <w:rPr>
        <w:sz w:val="12"/>
        <w:szCs w:val="12"/>
      </w:rPr>
    </w:pPr>
  </w:p>
  <w:p w:rsidR="0024668B" w:rsidRDefault="0024668B" w:rsidP="0024668B">
    <w:pPr>
      <w:pStyle w:val="IGMFuzeileDatenschutzhinweis"/>
    </w:pPr>
    <w:r w:rsidRPr="00E67375">
      <w:t>Datenschutzhinweis: Name, Adresse und zur Bearbeitung</w:t>
    </w:r>
    <w:r>
      <w:t xml:space="preserve"> </w:t>
    </w:r>
    <w:r w:rsidRPr="00E67375">
      <w:t>nötige Angaben werden vorübergehend gespeichert.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CE" w:rsidRDefault="00E307CE" w:rsidP="003B2678">
      <w:r>
        <w:separator/>
      </w:r>
    </w:p>
  </w:footnote>
  <w:footnote w:type="continuationSeparator" w:id="0">
    <w:p w:rsidR="00E307CE" w:rsidRDefault="00E307CE" w:rsidP="003B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8B" w:rsidRDefault="0024668B">
    <w:r w:rsidRPr="00E673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F9A7C9F" wp14:editId="04AB908B">
              <wp:simplePos x="0" y="0"/>
              <wp:positionH relativeFrom="page">
                <wp:posOffset>3810</wp:posOffset>
              </wp:positionH>
              <wp:positionV relativeFrom="page">
                <wp:posOffset>3802380</wp:posOffset>
              </wp:positionV>
              <wp:extent cx="108000" cy="0"/>
              <wp:effectExtent l="0" t="0" r="635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7F21063" id="Gerade Verbindung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299.4pt" to="8.8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673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35DB4CB5" wp14:editId="391A7C7E">
              <wp:simplePos x="0" y="0"/>
              <wp:positionH relativeFrom="page">
                <wp:posOffset>3810</wp:posOffset>
              </wp:positionH>
              <wp:positionV relativeFrom="page">
                <wp:posOffset>7578725</wp:posOffset>
              </wp:positionV>
              <wp:extent cx="108000" cy="0"/>
              <wp:effectExtent l="0" t="0" r="6350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5D434FD" id="Gerade Verbindung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596.75pt" to="8.8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6737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268A7D9" wp14:editId="53FBF3A4">
              <wp:simplePos x="0" y="0"/>
              <wp:positionH relativeFrom="page">
                <wp:posOffset>3810</wp:posOffset>
              </wp:positionH>
              <wp:positionV relativeFrom="page">
                <wp:posOffset>5368290</wp:posOffset>
              </wp:positionV>
              <wp:extent cx="216000" cy="0"/>
              <wp:effectExtent l="0" t="0" r="1270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8CBFA9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422.7pt" to="17.3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623E5753" wp14:editId="0CA9030B">
              <wp:simplePos x="0" y="0"/>
              <wp:positionH relativeFrom="page">
                <wp:posOffset>5567680</wp:posOffset>
              </wp:positionH>
              <wp:positionV relativeFrom="page">
                <wp:posOffset>4244975</wp:posOffset>
              </wp:positionV>
              <wp:extent cx="1619885" cy="5293995"/>
              <wp:effectExtent l="0" t="0" r="5715" b="1905"/>
              <wp:wrapThrough wrapText="left">
                <wp:wrapPolygon edited="0">
                  <wp:start x="0" y="0"/>
                  <wp:lineTo x="0" y="21556"/>
                  <wp:lineTo x="21507" y="21556"/>
                  <wp:lineTo x="21507" y="0"/>
                  <wp:lineTo x="0" y="0"/>
                </wp:wrapPolygon>
              </wp:wrapThrough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5293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668B" w:rsidRPr="00400B13" w:rsidRDefault="0024668B" w:rsidP="00400B13">
                          <w:pPr>
                            <w:pStyle w:val="IGMInfospalte"/>
                          </w:pPr>
                          <w:r w:rsidRPr="00400B13">
                            <w:fldChar w:fldCharType="begin"/>
                          </w:r>
                          <w:r w:rsidRPr="00400B13">
                            <w:instrText xml:space="preserve"> TIME \@ "dd.MM.yyyy" </w:instrText>
                          </w:r>
                          <w:r w:rsidRPr="00400B13">
                            <w:fldChar w:fldCharType="separate"/>
                          </w:r>
                          <w:r w:rsidR="009E23C1">
                            <w:rPr>
                              <w:noProof/>
                            </w:rPr>
                            <w:t>07.02.2019</w:t>
                          </w:r>
                          <w:r w:rsidRPr="00400B13">
                            <w:fldChar w:fldCharType="end"/>
                          </w:r>
                        </w:p>
                        <w:p w:rsidR="00400B13" w:rsidRPr="00400B13" w:rsidRDefault="00400B13" w:rsidP="00E072F8">
                          <w:pPr>
                            <w:pStyle w:val="IGMInfospalte"/>
                            <w:jc w:val="both"/>
                          </w:pPr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  <w:r w:rsidRPr="00400B13">
                            <w:t>Unser Zeichen:</w:t>
                          </w:r>
                        </w:p>
                        <w:p w:rsidR="0024668B" w:rsidRPr="00400B13" w:rsidRDefault="009F2C65" w:rsidP="00400B13">
                          <w:pPr>
                            <w:pStyle w:val="IGMInfospalte"/>
                          </w:pPr>
                          <w:fldSimple w:instr=" MERGEFIELD Unser_Zeichen ">
                            <w:r w:rsidR="00400B13" w:rsidRPr="00400B13">
                              <w:t>«Unser_Zeichen»</w:t>
                            </w:r>
                          </w:fldSimple>
                        </w:p>
                        <w:p w:rsidR="0024668B" w:rsidRPr="00400B13" w:rsidRDefault="0024668B" w:rsidP="00400B13">
                          <w:pPr>
                            <w:pStyle w:val="IGMInfospalte"/>
                          </w:pPr>
                        </w:p>
                        <w:p w:rsidR="00400B13" w:rsidRPr="00400B13" w:rsidRDefault="00400B13" w:rsidP="00400B13">
                          <w:pPr>
                            <w:pStyle w:val="IGMInfospalte"/>
                          </w:pPr>
                        </w:p>
                        <w:p w:rsidR="0024668B" w:rsidRPr="00400B13" w:rsidRDefault="0024668B" w:rsidP="00400B13">
                          <w:pPr>
                            <w:pStyle w:val="IGMInfospalte"/>
                            <w:rPr>
                              <w:b/>
                            </w:rPr>
                          </w:pPr>
                          <w:r w:rsidRPr="00400B13">
                            <w:rPr>
                              <w:b/>
                            </w:rPr>
                            <w:t xml:space="preserve">IG Metall </w:t>
                          </w:r>
                        </w:p>
                        <w:p w:rsidR="00400B13" w:rsidRDefault="00E072F8" w:rsidP="00400B13">
                          <w:pPr>
                            <w:pStyle w:val="IGMInfospalt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Vorstand</w:t>
                          </w:r>
                        </w:p>
                        <w:p w:rsidR="00E072F8" w:rsidRPr="00400B13" w:rsidRDefault="00E072F8" w:rsidP="00400B13">
                          <w:pPr>
                            <w:pStyle w:val="IGMInfospalte"/>
                          </w:pPr>
                        </w:p>
                        <w:p w:rsidR="00E072F8" w:rsidRPr="00982C7A" w:rsidRDefault="00E072F8" w:rsidP="00E072F8">
                          <w:pPr>
                            <w:pStyle w:val="IGMInfospalte"/>
                          </w:pPr>
                          <w:r>
                            <w:t>Wilhelm-Leuschner-Straße 79</w:t>
                          </w:r>
                        </w:p>
                        <w:p w:rsidR="0024668B" w:rsidRPr="00400B13" w:rsidRDefault="00E072F8" w:rsidP="00E072F8">
                          <w:pPr>
                            <w:pStyle w:val="IGMInfospalte"/>
                          </w:pPr>
                          <w:r>
                            <w:t>60329</w:t>
                          </w:r>
                          <w:r w:rsidRPr="00982C7A">
                            <w:t xml:space="preserve"> </w:t>
                          </w:r>
                          <w:r>
                            <w:t>Frankfurt am Main</w:t>
                          </w:r>
                        </w:p>
                        <w:p w:rsidR="00E072F8" w:rsidRDefault="00E072F8" w:rsidP="00400B13">
                          <w:pPr>
                            <w:pStyle w:val="IGMInfospalte"/>
                          </w:pPr>
                        </w:p>
                        <w:p w:rsidR="00E072F8" w:rsidRDefault="00E072F8" w:rsidP="00400B13">
                          <w:pPr>
                            <w:pStyle w:val="IGMInfospalte"/>
                          </w:pPr>
                          <w:r>
                            <w:t>Ansprechpartner/-in:</w:t>
                          </w:r>
                        </w:p>
                        <w:p w:rsidR="00E072F8" w:rsidRPr="00400B13" w:rsidRDefault="0024668B" w:rsidP="00E072F8">
                          <w:pPr>
                            <w:pStyle w:val="IGMInfospalte"/>
                          </w:pPr>
                          <w:r w:rsidRPr="00400B13">
                            <w:t xml:space="preserve">Telefon: </w:t>
                          </w:r>
                          <w:fldSimple w:instr=" MERGEFIELD Mein_Telefon ">
                            <w:r w:rsidR="00E072F8" w:rsidRPr="00400B13">
                              <w:t>«Mein_Telefon»</w:t>
                            </w:r>
                          </w:fldSimple>
                        </w:p>
                        <w:p w:rsidR="00E072F8" w:rsidRPr="00400B13" w:rsidRDefault="0024668B" w:rsidP="00E072F8">
                          <w:pPr>
                            <w:pStyle w:val="IGMInfospalte"/>
                          </w:pPr>
                          <w:r w:rsidRPr="00400B13">
                            <w:t>Fax</w:t>
                          </w:r>
                          <w:r w:rsidR="00E072F8">
                            <w:t xml:space="preserve">: </w:t>
                          </w:r>
                          <w:fldSimple w:instr=" MERGEFIELD Mein_Fax ">
                            <w:r w:rsidR="00E072F8" w:rsidRPr="00400B13">
                              <w:t>«Mein_Fax»</w:t>
                            </w:r>
                          </w:fldSimple>
                        </w:p>
                        <w:p w:rsidR="00E072F8" w:rsidRDefault="00E072F8" w:rsidP="00400B13">
                          <w:pPr>
                            <w:pStyle w:val="IGMInfospalte"/>
                          </w:pPr>
                        </w:p>
                        <w:p w:rsidR="00E072F8" w:rsidRPr="00400B13" w:rsidRDefault="009F2C65" w:rsidP="00E072F8">
                          <w:pPr>
                            <w:pStyle w:val="IGMInfospalte"/>
                          </w:pPr>
                          <w:fldSimple w:instr="  MERGEFIELD Meine_EMail  ">
                            <w:r w:rsidR="00E072F8" w:rsidRPr="00400B13">
                              <w:t>«Meine_EMail»</w:t>
                            </w:r>
                          </w:fldSimple>
                        </w:p>
                        <w:p w:rsidR="00E072F8" w:rsidRDefault="00E072F8" w:rsidP="00400B13">
                          <w:pPr>
                            <w:pStyle w:val="IGMInfospalte"/>
                          </w:pPr>
                        </w:p>
                        <w:p w:rsidR="0024668B" w:rsidRPr="00400B13" w:rsidRDefault="00E072F8" w:rsidP="00400B13">
                          <w:pPr>
                            <w:pStyle w:val="IGMInfospalte"/>
                          </w:pPr>
                          <w:r>
                            <w:t>www.igmetall.de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575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left:0;text-align:left;margin-left:438.4pt;margin-top:334.25pt;width:127.55pt;height:4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" o:allowoverlap="f" fillcolor="white [3201]" stroked="f" strokeweight=".5pt">
              <v:textbox inset="0,0,0,0">
                <w:txbxContent>
                  <w:p w:rsidR="0024668B" w:rsidRPr="00400B13" w:rsidRDefault="0024668B" w:rsidP="00400B13">
                    <w:pPr>
                      <w:pStyle w:val="IGMInfospalte"/>
                    </w:pPr>
                    <w:r w:rsidRPr="00400B13">
                      <w:fldChar w:fldCharType="begin"/>
                    </w:r>
                    <w:r w:rsidRPr="00400B13">
                      <w:instrText xml:space="preserve"> TIME \@ "dd.MM.yyyy" </w:instrText>
                    </w:r>
                    <w:r w:rsidRPr="00400B13">
                      <w:fldChar w:fldCharType="separate"/>
                    </w:r>
                    <w:r w:rsidR="009E23C1">
                      <w:rPr>
                        <w:noProof/>
                      </w:rPr>
                      <w:t>07.02.2019</w:t>
                    </w:r>
                    <w:r w:rsidRPr="00400B13">
                      <w:fldChar w:fldCharType="end"/>
                    </w:r>
                  </w:p>
                  <w:p w:rsidR="00400B13" w:rsidRPr="00400B13" w:rsidRDefault="00400B13" w:rsidP="00E072F8">
                    <w:pPr>
                      <w:pStyle w:val="IGMInfospalte"/>
                      <w:jc w:val="both"/>
                    </w:pPr>
                  </w:p>
                  <w:p w:rsidR="0024668B" w:rsidRPr="00400B13" w:rsidRDefault="0024668B" w:rsidP="00400B13">
                    <w:pPr>
                      <w:pStyle w:val="IGMInfospalte"/>
                    </w:pPr>
                    <w:r w:rsidRPr="00400B13">
                      <w:t>Unser Zeichen:</w:t>
                    </w:r>
                  </w:p>
                  <w:p w:rsidR="0024668B" w:rsidRPr="00400B13" w:rsidRDefault="009F2C65" w:rsidP="00400B13">
                    <w:pPr>
                      <w:pStyle w:val="IGMInfospalte"/>
                    </w:pPr>
                    <w:fldSimple w:instr=" MERGEFIELD Unser_Zeichen ">
                      <w:r w:rsidR="00400B13" w:rsidRPr="00400B13">
                        <w:t>«Unser_Zeichen»</w:t>
                      </w:r>
                    </w:fldSimple>
                  </w:p>
                  <w:p w:rsidR="0024668B" w:rsidRPr="00400B13" w:rsidRDefault="0024668B" w:rsidP="00400B13">
                    <w:pPr>
                      <w:pStyle w:val="IGMInfospalte"/>
                    </w:pPr>
                  </w:p>
                  <w:p w:rsidR="00400B13" w:rsidRPr="00400B13" w:rsidRDefault="00400B13" w:rsidP="00400B13">
                    <w:pPr>
                      <w:pStyle w:val="IGMInfospalte"/>
                    </w:pPr>
                  </w:p>
                  <w:p w:rsidR="0024668B" w:rsidRPr="00400B13" w:rsidRDefault="0024668B" w:rsidP="00400B13">
                    <w:pPr>
                      <w:pStyle w:val="IGMInfospalte"/>
                      <w:rPr>
                        <w:b/>
                      </w:rPr>
                    </w:pPr>
                    <w:r w:rsidRPr="00400B13">
                      <w:rPr>
                        <w:b/>
                      </w:rPr>
                      <w:t xml:space="preserve">IG Metall </w:t>
                    </w:r>
                  </w:p>
                  <w:p w:rsidR="00400B13" w:rsidRDefault="00E072F8" w:rsidP="00400B13">
                    <w:pPr>
                      <w:pStyle w:val="IGMInfospalte"/>
                      <w:rPr>
                        <w:b/>
                      </w:rPr>
                    </w:pPr>
                    <w:r>
                      <w:rPr>
                        <w:b/>
                      </w:rPr>
                      <w:t>Vorstand</w:t>
                    </w:r>
                  </w:p>
                  <w:p w:rsidR="00E072F8" w:rsidRPr="00400B13" w:rsidRDefault="00E072F8" w:rsidP="00400B13">
                    <w:pPr>
                      <w:pStyle w:val="IGMInfospalte"/>
                    </w:pPr>
                  </w:p>
                  <w:p w:rsidR="00E072F8" w:rsidRPr="00982C7A" w:rsidRDefault="00E072F8" w:rsidP="00E072F8">
                    <w:pPr>
                      <w:pStyle w:val="IGMInfospalte"/>
                    </w:pPr>
                    <w:r>
                      <w:t>Wilhelm-Leuschner-Straße 79</w:t>
                    </w:r>
                  </w:p>
                  <w:p w:rsidR="0024668B" w:rsidRPr="00400B13" w:rsidRDefault="00E072F8" w:rsidP="00E072F8">
                    <w:pPr>
                      <w:pStyle w:val="IGMInfospalte"/>
                    </w:pPr>
                    <w:r>
                      <w:t>60329</w:t>
                    </w:r>
                    <w:r w:rsidRPr="00982C7A">
                      <w:t xml:space="preserve"> </w:t>
                    </w:r>
                    <w:r>
                      <w:t>Frankfurt am Main</w:t>
                    </w:r>
                  </w:p>
                  <w:p w:rsidR="00E072F8" w:rsidRDefault="00E072F8" w:rsidP="00400B13">
                    <w:pPr>
                      <w:pStyle w:val="IGMInfospalte"/>
                    </w:pPr>
                  </w:p>
                  <w:p w:rsidR="00E072F8" w:rsidRDefault="00E072F8" w:rsidP="00400B13">
                    <w:pPr>
                      <w:pStyle w:val="IGMInfospalte"/>
                    </w:pPr>
                    <w:r>
                      <w:t>Ansprechpartner/-in:</w:t>
                    </w:r>
                  </w:p>
                  <w:p w:rsidR="00E072F8" w:rsidRPr="00400B13" w:rsidRDefault="0024668B" w:rsidP="00E072F8">
                    <w:pPr>
                      <w:pStyle w:val="IGMInfospalte"/>
                    </w:pPr>
                    <w:r w:rsidRPr="00400B13">
                      <w:t xml:space="preserve">Telefon: </w:t>
                    </w:r>
                    <w:fldSimple w:instr=" MERGEFIELD Mein_Telefon ">
                      <w:r w:rsidR="00E072F8" w:rsidRPr="00400B13">
                        <w:t>«Mein_Telefon»</w:t>
                      </w:r>
                    </w:fldSimple>
                  </w:p>
                  <w:p w:rsidR="00E072F8" w:rsidRPr="00400B13" w:rsidRDefault="0024668B" w:rsidP="00E072F8">
                    <w:pPr>
                      <w:pStyle w:val="IGMInfospalte"/>
                    </w:pPr>
                    <w:r w:rsidRPr="00400B13">
                      <w:t>Fax</w:t>
                    </w:r>
                    <w:r w:rsidR="00E072F8">
                      <w:t xml:space="preserve">: </w:t>
                    </w:r>
                    <w:fldSimple w:instr=" MERGEFIELD Mein_Fax ">
                      <w:r w:rsidR="00E072F8" w:rsidRPr="00400B13">
                        <w:t>«Mein_Fax»</w:t>
                      </w:r>
                    </w:fldSimple>
                  </w:p>
                  <w:p w:rsidR="00E072F8" w:rsidRDefault="00E072F8" w:rsidP="00400B13">
                    <w:pPr>
                      <w:pStyle w:val="IGMInfospalte"/>
                    </w:pPr>
                  </w:p>
                  <w:p w:rsidR="00E072F8" w:rsidRPr="00400B13" w:rsidRDefault="009F2C65" w:rsidP="00E072F8">
                    <w:pPr>
                      <w:pStyle w:val="IGMInfospalte"/>
                    </w:pPr>
                    <w:fldSimple w:instr="  MERGEFIELD Meine_EMail  ">
                      <w:r w:rsidR="00E072F8" w:rsidRPr="00400B13">
                        <w:t>«Meine_EMail»</w:t>
                      </w:r>
                    </w:fldSimple>
                  </w:p>
                  <w:p w:rsidR="00E072F8" w:rsidRDefault="00E072F8" w:rsidP="00400B13">
                    <w:pPr>
                      <w:pStyle w:val="IGMInfospalte"/>
                    </w:pPr>
                  </w:p>
                  <w:p w:rsidR="0024668B" w:rsidRPr="00400B13" w:rsidRDefault="00E072F8" w:rsidP="00400B13">
                    <w:pPr>
                      <w:pStyle w:val="IGMInfospalte"/>
                    </w:pPr>
                    <w:r>
                      <w:t>www.igmetall.de</w:t>
                    </w:r>
                  </w:p>
                </w:txbxContent>
              </v:textbox>
              <w10:wrap type="through" side="lef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15pt;height:60.45pt" o:bullet="t">
        <v:imagedata r:id="rId1" o:title="Pfeil"/>
      </v:shape>
    </w:pict>
  </w:numPicBullet>
  <w:abstractNum w:abstractNumId="0" w15:restartNumberingAfterBreak="0">
    <w:nsid w:val="0E2B3215"/>
    <w:multiLevelType w:val="hybridMultilevel"/>
    <w:tmpl w:val="E2AC8D8C"/>
    <w:lvl w:ilvl="0" w:tplc="96CCBA6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78"/>
    <w:rsid w:val="00070B06"/>
    <w:rsid w:val="000D0193"/>
    <w:rsid w:val="00146475"/>
    <w:rsid w:val="00155A01"/>
    <w:rsid w:val="00160338"/>
    <w:rsid w:val="00204226"/>
    <w:rsid w:val="0024668B"/>
    <w:rsid w:val="002B3321"/>
    <w:rsid w:val="002D44FC"/>
    <w:rsid w:val="0031573D"/>
    <w:rsid w:val="003433D0"/>
    <w:rsid w:val="003B2678"/>
    <w:rsid w:val="00400B13"/>
    <w:rsid w:val="004B1055"/>
    <w:rsid w:val="004B4C84"/>
    <w:rsid w:val="00505FD5"/>
    <w:rsid w:val="00582E87"/>
    <w:rsid w:val="005A31FA"/>
    <w:rsid w:val="007367C2"/>
    <w:rsid w:val="00764B68"/>
    <w:rsid w:val="007C5B97"/>
    <w:rsid w:val="0080740B"/>
    <w:rsid w:val="0083688F"/>
    <w:rsid w:val="00883C81"/>
    <w:rsid w:val="008D016F"/>
    <w:rsid w:val="008F5483"/>
    <w:rsid w:val="009245C5"/>
    <w:rsid w:val="00946BE8"/>
    <w:rsid w:val="0097310C"/>
    <w:rsid w:val="00982C7A"/>
    <w:rsid w:val="009E23C1"/>
    <w:rsid w:val="009E72E7"/>
    <w:rsid w:val="009F2C65"/>
    <w:rsid w:val="00A35E2E"/>
    <w:rsid w:val="00A616D0"/>
    <w:rsid w:val="00AA10CD"/>
    <w:rsid w:val="00AA6277"/>
    <w:rsid w:val="00AF2968"/>
    <w:rsid w:val="00AF588B"/>
    <w:rsid w:val="00B158A4"/>
    <w:rsid w:val="00BA1BAB"/>
    <w:rsid w:val="00BD0CA4"/>
    <w:rsid w:val="00C10492"/>
    <w:rsid w:val="00C41CC3"/>
    <w:rsid w:val="00CD67D5"/>
    <w:rsid w:val="00D2003C"/>
    <w:rsid w:val="00D526C9"/>
    <w:rsid w:val="00D82472"/>
    <w:rsid w:val="00DA3BE6"/>
    <w:rsid w:val="00E072F8"/>
    <w:rsid w:val="00E307CE"/>
    <w:rsid w:val="00E36C16"/>
    <w:rsid w:val="00E67375"/>
    <w:rsid w:val="00E70075"/>
    <w:rsid w:val="00E828EE"/>
    <w:rsid w:val="00F0575D"/>
    <w:rsid w:val="00F22AB4"/>
    <w:rsid w:val="00F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193"/>
    <w:pPr>
      <w:tabs>
        <w:tab w:val="left" w:pos="283"/>
        <w:tab w:val="left" w:pos="567"/>
      </w:tabs>
      <w:autoSpaceDE w:val="0"/>
      <w:autoSpaceDN w:val="0"/>
      <w:adjustRightInd w:val="0"/>
      <w:jc w:val="both"/>
      <w:textAlignment w:val="center"/>
    </w:pPr>
    <w:rPr>
      <w:rFonts w:ascii="Meta IGM" w:hAnsi="Meta IGM" w:cs="Meta OT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3B2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2678"/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customStyle="1" w:styleId="IGMAbsenderfett">
    <w:name w:val="IGM Absender fett"/>
    <w:basedOn w:val="Standard"/>
    <w:qFormat/>
    <w:rsid w:val="000D0193"/>
    <w:rPr>
      <w:b/>
      <w:sz w:val="16"/>
      <w:szCs w:val="16"/>
    </w:rPr>
  </w:style>
  <w:style w:type="paragraph" w:customStyle="1" w:styleId="IGMAbsender">
    <w:name w:val="IGM Absender"/>
    <w:basedOn w:val="Standard"/>
    <w:qFormat/>
    <w:rsid w:val="0083688F"/>
    <w:pPr>
      <w:jc w:val="left"/>
    </w:pPr>
    <w:rPr>
      <w:sz w:val="16"/>
      <w:szCs w:val="16"/>
    </w:rPr>
  </w:style>
  <w:style w:type="paragraph" w:customStyle="1" w:styleId="IGMEmpfnger">
    <w:name w:val="IGM Empfänger"/>
    <w:basedOn w:val="Standard"/>
    <w:qFormat/>
    <w:rsid w:val="000D0193"/>
    <w:pPr>
      <w:jc w:val="left"/>
    </w:pPr>
    <w:rPr>
      <w:sz w:val="24"/>
      <w:szCs w:val="24"/>
    </w:rPr>
  </w:style>
  <w:style w:type="paragraph" w:customStyle="1" w:styleId="IGMBetreffzeile">
    <w:name w:val="IGM Betreffzeile"/>
    <w:basedOn w:val="Standard"/>
    <w:qFormat/>
    <w:rsid w:val="00160338"/>
    <w:pPr>
      <w:jc w:val="left"/>
    </w:pPr>
    <w:rPr>
      <w:b/>
      <w:noProof/>
      <w:sz w:val="24"/>
      <w:szCs w:val="24"/>
    </w:rPr>
  </w:style>
  <w:style w:type="paragraph" w:customStyle="1" w:styleId="IGMFlietext">
    <w:name w:val="IGM Fließtext"/>
    <w:basedOn w:val="Standard"/>
    <w:qFormat/>
    <w:rsid w:val="007367C2"/>
  </w:style>
  <w:style w:type="paragraph" w:customStyle="1" w:styleId="IGMInfospalte">
    <w:name w:val="IGM Infospalte"/>
    <w:basedOn w:val="Standard"/>
    <w:qFormat/>
    <w:rsid w:val="00982C7A"/>
    <w:pPr>
      <w:tabs>
        <w:tab w:val="clear" w:pos="283"/>
        <w:tab w:val="clear" w:pos="567"/>
      </w:tabs>
      <w:jc w:val="right"/>
    </w:pPr>
    <w:rPr>
      <w:sz w:val="16"/>
      <w:szCs w:val="16"/>
    </w:rPr>
  </w:style>
  <w:style w:type="paragraph" w:customStyle="1" w:styleId="IGMInfospaltefett">
    <w:name w:val="IGM Infospalte fett"/>
    <w:basedOn w:val="IGMInfospalte"/>
    <w:rsid w:val="00982C7A"/>
    <w:rPr>
      <w:b/>
    </w:rPr>
  </w:style>
  <w:style w:type="paragraph" w:customStyle="1" w:styleId="IGMFuzeilefett">
    <w:name w:val="IGM Fußzeile fett"/>
    <w:basedOn w:val="Standard"/>
    <w:rsid w:val="00E67375"/>
    <w:pPr>
      <w:tabs>
        <w:tab w:val="clear" w:pos="283"/>
        <w:tab w:val="clear" w:pos="567"/>
        <w:tab w:val="center" w:pos="4536"/>
        <w:tab w:val="right" w:pos="9072"/>
      </w:tabs>
      <w:jc w:val="left"/>
    </w:pPr>
    <w:rPr>
      <w:b/>
      <w:sz w:val="16"/>
      <w:szCs w:val="16"/>
    </w:rPr>
  </w:style>
  <w:style w:type="paragraph" w:customStyle="1" w:styleId="IGMFuzeile">
    <w:name w:val="IGM Fußzeile"/>
    <w:basedOn w:val="Standard"/>
    <w:qFormat/>
    <w:rsid w:val="00E67375"/>
    <w:pPr>
      <w:tabs>
        <w:tab w:val="clear" w:pos="283"/>
        <w:tab w:val="clear" w:pos="567"/>
        <w:tab w:val="center" w:pos="4536"/>
        <w:tab w:val="right" w:pos="9072"/>
      </w:tabs>
      <w:jc w:val="left"/>
    </w:pPr>
    <w:rPr>
      <w:sz w:val="16"/>
      <w:szCs w:val="16"/>
    </w:rPr>
  </w:style>
  <w:style w:type="paragraph" w:customStyle="1" w:styleId="IGMFuzeileDatenschutzhinweis">
    <w:name w:val="IGM Fußzeile Datenschutzhinweis"/>
    <w:basedOn w:val="Standard"/>
    <w:rsid w:val="00E67375"/>
    <w:pPr>
      <w:jc w:val="left"/>
    </w:pPr>
    <w:rPr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C10492"/>
    <w:rPr>
      <w:rFonts w:ascii="Meta IGM" w:hAnsi="Meta IGM"/>
      <w:b w:val="0"/>
      <w:i w:val="0"/>
      <w:sz w:val="20"/>
    </w:rPr>
  </w:style>
  <w:style w:type="paragraph" w:customStyle="1" w:styleId="IGMFuzeileDatenschutz">
    <w:name w:val="IGM Fußzeile Datenschutz"/>
    <w:basedOn w:val="Standard"/>
    <w:rsid w:val="00C10492"/>
    <w:pPr>
      <w:tabs>
        <w:tab w:val="clear" w:pos="283"/>
        <w:tab w:val="clear" w:pos="567"/>
      </w:tabs>
      <w:spacing w:line="288" w:lineRule="auto"/>
    </w:pPr>
    <w:rPr>
      <w:rFonts w:ascii="Meta OT" w:eastAsiaTheme="minorEastAsia" w:hAnsi="Meta OT"/>
      <w:noProof/>
      <w:sz w:val="12"/>
      <w:szCs w:val="12"/>
      <w:lang w:val="en-US" w:eastAsia="de-DE"/>
    </w:rPr>
  </w:style>
  <w:style w:type="paragraph" w:customStyle="1" w:styleId="IGMSeitenzahl">
    <w:name w:val="IGM Seitenzahl"/>
    <w:basedOn w:val="Standard"/>
    <w:qFormat/>
    <w:rsid w:val="00C10492"/>
    <w:pPr>
      <w:framePr w:wrap="around" w:vAnchor="page" w:hAnchor="page" w:x="11185" w:y="15961" w:anchorLock="1"/>
      <w:tabs>
        <w:tab w:val="clear" w:pos="283"/>
        <w:tab w:val="clear" w:pos="567"/>
      </w:tabs>
    </w:pPr>
    <w:rPr>
      <w:rFonts w:eastAsiaTheme="minorEastAsia"/>
      <w:noProof/>
      <w:color w:val="E3051B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3433D0"/>
    <w:pPr>
      <w:tabs>
        <w:tab w:val="clear" w:pos="283"/>
        <w:tab w:val="clear" w:pos="5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3D0"/>
    <w:rPr>
      <w:rFonts w:ascii="Meta IGM" w:hAnsi="Meta IGM" w:cs="Meta OT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072F8"/>
    <w:pPr>
      <w:tabs>
        <w:tab w:val="clear" w:pos="283"/>
        <w:tab w:val="clear" w:pos="5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72F8"/>
    <w:rPr>
      <w:rFonts w:ascii="Meta IGM" w:hAnsi="Meta IGM" w:cs="Meta OT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64B6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764B68"/>
    <w:rPr>
      <w:color w:val="605E5C"/>
      <w:shd w:val="clear" w:color="auto" w:fill="E1DFDD"/>
    </w:rPr>
  </w:style>
  <w:style w:type="paragraph" w:customStyle="1" w:styleId="IGMAdresse">
    <w:name w:val="IGM Adresse"/>
    <w:basedOn w:val="Standard"/>
    <w:qFormat/>
    <w:rsid w:val="00400B13"/>
    <w:pPr>
      <w:tabs>
        <w:tab w:val="clear" w:pos="283"/>
        <w:tab w:val="clear" w:pos="567"/>
      </w:tabs>
      <w:autoSpaceDE/>
      <w:autoSpaceDN/>
      <w:adjustRightInd/>
      <w:jc w:val="left"/>
      <w:textAlignment w:val="auto"/>
    </w:pPr>
    <w:rPr>
      <w:rFonts w:eastAsia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Briefvorlage-Vorstand-Serienbrief-ohne Logo.dotx</Template>
  <TotalTime>0</TotalTime>
  <Pages>2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Kriesel</dc:creator>
  <cp:keywords/>
  <dc:description/>
  <cp:lastModifiedBy>Stieber, Carolin</cp:lastModifiedBy>
  <cp:revision>3</cp:revision>
  <cp:lastPrinted>2018-12-17T11:33:00Z</cp:lastPrinted>
  <dcterms:created xsi:type="dcterms:W3CDTF">2019-02-07T13:48:00Z</dcterms:created>
  <dcterms:modified xsi:type="dcterms:W3CDTF">2019-02-07T13:49:00Z</dcterms:modified>
</cp:coreProperties>
</file>