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93" w:rsidRPr="002A7333" w:rsidRDefault="000D0193"/>
    <w:p w:rsidR="000D0193" w:rsidRPr="002A7333" w:rsidRDefault="000D0193"/>
    <w:p w:rsidR="000D0193" w:rsidRPr="002A7333" w:rsidRDefault="000D0193"/>
    <w:p w:rsidR="000D0193" w:rsidRPr="002A7333" w:rsidRDefault="000D0193"/>
    <w:p w:rsidR="000D0193" w:rsidRPr="002A7333" w:rsidRDefault="000D0193"/>
    <w:p w:rsidR="000D0193" w:rsidRPr="002A7333" w:rsidRDefault="000D0193"/>
    <w:p w:rsidR="000D0193" w:rsidRPr="002A7333" w:rsidRDefault="000D0193"/>
    <w:p w:rsidR="007367C2" w:rsidRPr="002A7333" w:rsidRDefault="007367C2"/>
    <w:p w:rsidR="007367C2" w:rsidRPr="002A7333" w:rsidRDefault="007367C2"/>
    <w:p w:rsidR="009245C5" w:rsidRDefault="000D0193" w:rsidP="000613E0">
      <w:pPr>
        <w:pStyle w:val="IGMBetreffzeile"/>
        <w:rPr>
          <w:noProof w:val="0"/>
        </w:rPr>
      </w:pPr>
      <w:r w:rsidRPr="002A7333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1E48AC" wp14:editId="64D6C1F4">
                <wp:simplePos x="0" y="0"/>
                <wp:positionH relativeFrom="leftMargin">
                  <wp:posOffset>902335</wp:posOffset>
                </wp:positionH>
                <wp:positionV relativeFrom="page">
                  <wp:posOffset>2129155</wp:posOffset>
                </wp:positionV>
                <wp:extent cx="3240405" cy="1171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nrede ">
                              <w:r w:rsidRPr="00400B13">
                                <w:instrText>«Anrede»</w:instrText>
                              </w:r>
                            </w:fldSimple>
                            <w:r w:rsidRPr="00400B13">
                              <w:instrText xml:space="preserve"> = "Herr" "</w:instrText>
                            </w:r>
                            <w:fldSimple w:instr=" MERGEFIELD Anrede ">
                              <w:r w:rsidRPr="00400B13">
                                <w:instrText>Herr</w:instrText>
                              </w:r>
                            </w:fldSimple>
                            <w:r w:rsidRPr="00400B13">
                              <w:instrText>n" "</w:instrText>
                            </w:r>
                            <w:fldSimple w:instr=" MERGEFIELD Anrede ">
                              <w:r w:rsidRPr="00400B13">
                                <w:instrText>«Anrede»</w:instrText>
                              </w:r>
                            </w:fldSimple>
                            <w:r w:rsidRPr="00400B13">
                              <w:instrText xml:space="preserve">"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>«Anrede»</w:t>
                            </w:r>
                            <w:r w:rsidRPr="00400B13">
                              <w:fldChar w:fldCharType="end"/>
                            </w:r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Titel ">
                              <w:r w:rsidRPr="00400B13">
                                <w:instrText>«Titel»</w:instrText>
                              </w:r>
                            </w:fldSimple>
                            <w:r w:rsidRPr="00400B13">
                              <w:instrText>&lt;&gt; "" "</w:instrText>
                            </w:r>
                            <w:fldSimple w:instr=" MERGEFIELD Titel ">
                              <w:r w:rsidRPr="00400B13">
                                <w:instrText>«Titel»</w:instrText>
                              </w:r>
                            </w:fldSimple>
                            <w:r w:rsidRPr="00400B13">
                              <w:instrText xml:space="preserve"> " "" </w:instrText>
                            </w:r>
                            <w:r w:rsidRPr="00400B13">
                              <w:fldChar w:fldCharType="separate"/>
                            </w:r>
                            <w:fldSimple w:instr=" MERGEFIELD Titel ">
                              <w:r w:rsidRPr="00400B13">
                                <w:t>«Titel»</w:t>
                              </w:r>
                            </w:fldSimple>
                            <w:r w:rsidRPr="00400B13">
                              <w:t xml:space="preserve"> </w:t>
                            </w:r>
                            <w:r w:rsidRPr="00400B13">
                              <w:fldChar w:fldCharType="end"/>
                            </w: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Vorname ">
                              <w:r w:rsidRPr="00400B13">
                                <w:instrText>«Vorname»</w:instrText>
                              </w:r>
                            </w:fldSimple>
                            <w:r w:rsidRPr="00400B13">
                              <w:instrText>&lt;&gt; "" "</w:instrText>
                            </w:r>
                            <w:fldSimple w:instr=" MERGEFIELD Vorname ">
                              <w:r w:rsidRPr="00400B13">
                                <w:instrText>«Vorname»</w:instrText>
                              </w:r>
                            </w:fldSimple>
                            <w:r w:rsidRPr="00400B13">
                              <w:instrText xml:space="preserve"> " "" </w:instrText>
                            </w:r>
                            <w:r w:rsidRPr="00400B13">
                              <w:fldChar w:fldCharType="separate"/>
                            </w:r>
                            <w:fldSimple w:instr=" MERGEFIELD Vorname ">
                              <w:r w:rsidRPr="00400B13">
                                <w:t>«Vorname»</w:t>
                              </w:r>
                            </w:fldSimple>
                            <w:r w:rsidRPr="00400B13">
                              <w:t xml:space="preserve"> </w:t>
                            </w:r>
                            <w:r w:rsidRPr="00400B13">
                              <w:fldChar w:fldCharType="end"/>
                            </w:r>
                            <w:fldSimple w:instr=" MERGEFIELD Nachname ">
                              <w:r w:rsidRPr="00400B13">
                                <w:t>«Nachname»</w: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dresse_privat_co ">
                              <w:r w:rsidRPr="00400B13">
                                <w:instrText>«Adresse_privat_co»</w:instrText>
                              </w:r>
                            </w:fldSimple>
                            <w:r w:rsidRPr="00400B13">
                              <w:instrText xml:space="preserve">&lt;&gt; "" "c/o </w:instrText>
                            </w:r>
                            <w:fldSimple w:instr=" MERGEFIELD Adresse_privat_co ">
                              <w:r w:rsidRPr="00400B13">
                                <w:instrText>«Adresse_privat_co»</w:instrTex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instrText xml:space="preserve">" ""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 xml:space="preserve">c/o </w:t>
                            </w:r>
                            <w:fldSimple w:instr=" MERGEFIELD Adresse_privat_co ">
                              <w:r w:rsidRPr="00400B13">
                                <w:t>«Adresse_privat_co»</w: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end"/>
                            </w: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dresse_privat_Postfach ">
                              <w:r w:rsidRPr="00400B13">
                                <w:instrText>«Adresse_privat_Postfach»</w:instrText>
                              </w:r>
                            </w:fldSimple>
                            <w:r w:rsidRPr="00400B13">
                              <w:instrText xml:space="preserve"> &lt;&gt;"" "Postfach </w:instrText>
                            </w:r>
                            <w:fldSimple w:instr=" MERGEFIELD Adresse_privat_Postfach ">
                              <w:r w:rsidRPr="00400B13">
                                <w:instrText>«Adresse_privat_Postfach»</w:instrText>
                              </w:r>
                            </w:fldSimple>
                            <w:r w:rsidRPr="00400B13">
                              <w:instrText xml:space="preserve">" </w:instrText>
                            </w:r>
                            <w:fldSimple w:instr=" MERGEFIELD Adresse_privat_Straße ">
                              <w:r w:rsidRPr="00400B13">
                                <w:instrText>Wenkenstr. 10 a</w:instrText>
                              </w:r>
                            </w:fldSimple>
                            <w:r w:rsidRPr="00400B13">
                              <w:instrText xml:space="preserve">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 xml:space="preserve">Postfach </w:t>
                            </w:r>
                            <w:fldSimple w:instr=" MERGEFIELD Adresse_privat_Postfach ">
                              <w:r w:rsidRPr="00400B13">
                                <w:t>«Adresse_privat_Postfach»</w:t>
                              </w:r>
                            </w:fldSimple>
                            <w:r w:rsidRPr="00400B13">
                              <w:fldChar w:fldCharType="end"/>
                            </w:r>
                          </w:p>
                          <w:p w:rsidR="00400B13" w:rsidRPr="00400B13" w:rsidRDefault="004F7473" w:rsidP="00400B13">
                            <w:pPr>
                              <w:pStyle w:val="IGMAdresse"/>
                            </w:pPr>
                            <w:fldSimple w:instr=" MERGEFIELD Adresse_privat_PLZ ">
                              <w:r w:rsidR="00400B13" w:rsidRPr="00400B13">
                                <w:t>«Adresse_privat_PLZ»</w:t>
                              </w:r>
                            </w:fldSimple>
                            <w:r w:rsidR="00400B13" w:rsidRPr="00400B13">
                              <w:t xml:space="preserve"> </w:t>
                            </w:r>
                            <w:fldSimple w:instr=" MERGEFIELD Adresse_privat_Ort ">
                              <w:r w:rsidR="00400B13" w:rsidRPr="00400B13">
                                <w:t>«Adresse_privat_Ort»</w:t>
                              </w:r>
                            </w:fldSimple>
                          </w:p>
                          <w:p w:rsidR="00400B13" w:rsidRPr="00400B13" w:rsidRDefault="004F7473" w:rsidP="00400B13">
                            <w:pPr>
                              <w:pStyle w:val="IGMAdresse"/>
                            </w:pPr>
                            <w:fldSimple w:instr=" MERGEFIELD Adresse_privat_Land ">
                              <w:r w:rsidR="00400B13" w:rsidRPr="00400B13">
                                <w:t>«Adresse_privat_Land»</w:t>
                              </w:r>
                            </w:fldSimple>
                          </w:p>
                          <w:p w:rsidR="007367C2" w:rsidRPr="007367C2" w:rsidRDefault="007367C2" w:rsidP="00400B13">
                            <w:pPr>
                              <w:pStyle w:val="IGMEmpfng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1E48A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1.05pt;margin-top:167.65pt;width:255.1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" fillcolor="white [3201]" stroked="f" strokeweight=".5pt">
                <v:textbox inset="0,0,0,0">
                  <w:txbxContent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nrede ">
                        <w:r w:rsidRPr="00400B13">
                          <w:instrText>«Anrede»</w:instrText>
                        </w:r>
                      </w:fldSimple>
                      <w:r w:rsidRPr="00400B13">
                        <w:instrText xml:space="preserve"> = "Herr" "</w:instrText>
                      </w:r>
                      <w:fldSimple w:instr=" MERGEFIELD Anrede ">
                        <w:r w:rsidRPr="00400B13">
                          <w:instrText>Herr</w:instrText>
                        </w:r>
                      </w:fldSimple>
                      <w:r w:rsidRPr="00400B13">
                        <w:instrText>n" "</w:instrText>
                      </w:r>
                      <w:fldSimple w:instr=" MERGEFIELD Anrede ">
                        <w:r w:rsidRPr="00400B13">
                          <w:instrText>«Anrede»</w:instrText>
                        </w:r>
                      </w:fldSimple>
                      <w:r w:rsidRPr="00400B13">
                        <w:instrText xml:space="preserve">" </w:instrText>
                      </w:r>
                      <w:r w:rsidRPr="00400B13">
                        <w:fldChar w:fldCharType="separate"/>
                      </w:r>
                      <w:r w:rsidRPr="00400B13">
                        <w:t>«Anrede»</w:t>
                      </w:r>
                      <w:r w:rsidRPr="00400B13">
                        <w:fldChar w:fldCharType="end"/>
                      </w:r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Titel ">
                        <w:r w:rsidRPr="00400B13">
                          <w:instrText>«Titel»</w:instrText>
                        </w:r>
                      </w:fldSimple>
                      <w:r w:rsidRPr="00400B13">
                        <w:instrText>&lt;&gt; "" "</w:instrText>
                      </w:r>
                      <w:fldSimple w:instr=" MERGEFIELD Titel ">
                        <w:r w:rsidRPr="00400B13">
                          <w:instrText>«Titel»</w:instrText>
                        </w:r>
                      </w:fldSimple>
                      <w:r w:rsidRPr="00400B13">
                        <w:instrText xml:space="preserve"> " "" </w:instrText>
                      </w:r>
                      <w:r w:rsidRPr="00400B13">
                        <w:fldChar w:fldCharType="separate"/>
                      </w:r>
                      <w:fldSimple w:instr=" MERGEFIELD Titel ">
                        <w:r w:rsidRPr="00400B13">
                          <w:t>«Titel»</w:t>
                        </w:r>
                      </w:fldSimple>
                      <w:r w:rsidRPr="00400B13">
                        <w:t xml:space="preserve"> </w:t>
                      </w:r>
                      <w:r w:rsidRPr="00400B13">
                        <w:fldChar w:fldCharType="end"/>
                      </w: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Vorname ">
                        <w:r w:rsidRPr="00400B13">
                          <w:instrText>«Vorname»</w:instrText>
                        </w:r>
                      </w:fldSimple>
                      <w:r w:rsidRPr="00400B13">
                        <w:instrText>&lt;&gt; "" "</w:instrText>
                      </w:r>
                      <w:fldSimple w:instr=" MERGEFIELD Vorname ">
                        <w:r w:rsidRPr="00400B13">
                          <w:instrText>«Vorname»</w:instrText>
                        </w:r>
                      </w:fldSimple>
                      <w:r w:rsidRPr="00400B13">
                        <w:instrText xml:space="preserve"> " "" </w:instrText>
                      </w:r>
                      <w:r w:rsidRPr="00400B13">
                        <w:fldChar w:fldCharType="separate"/>
                      </w:r>
                      <w:fldSimple w:instr=" MERGEFIELD Vorname ">
                        <w:r w:rsidRPr="00400B13">
                          <w:t>«Vorname»</w:t>
                        </w:r>
                      </w:fldSimple>
                      <w:r w:rsidRPr="00400B13">
                        <w:t xml:space="preserve"> </w:t>
                      </w:r>
                      <w:r w:rsidRPr="00400B13">
                        <w:fldChar w:fldCharType="end"/>
                      </w:r>
                      <w:fldSimple w:instr=" MERGEFIELD Nachname ">
                        <w:r w:rsidRPr="00400B13">
                          <w:t>«Nachname»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dresse_privat_co ">
                        <w:r w:rsidRPr="00400B13">
                          <w:instrText>«Adresse_privat_co»</w:instrText>
                        </w:r>
                      </w:fldSimple>
                      <w:r w:rsidRPr="00400B13">
                        <w:instrText xml:space="preserve">&lt;&gt; "" "c/o </w:instrText>
                      </w:r>
                      <w:fldSimple w:instr=" MERGEFIELD Adresse_privat_co ">
                        <w:r w:rsidRPr="00400B13">
                          <w:instrText>«Adresse_privat_co»</w:instrTex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instrText xml:space="preserve">" "" </w:instrText>
                      </w:r>
                      <w:r w:rsidRPr="00400B13">
                        <w:fldChar w:fldCharType="separate"/>
                      </w:r>
                      <w:r w:rsidRPr="00400B13">
                        <w:t xml:space="preserve">c/o </w:t>
                      </w:r>
                      <w:fldSimple w:instr=" MERGEFIELD Adresse_privat_co ">
                        <w:r w:rsidRPr="00400B13">
                          <w:t>«Adresse_privat_co»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end"/>
                      </w: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dresse_privat_Postfach ">
                        <w:r w:rsidRPr="00400B13">
                          <w:instrText>«Adresse_privat_Postfach»</w:instrText>
                        </w:r>
                      </w:fldSimple>
                      <w:r w:rsidRPr="00400B13">
                        <w:instrText xml:space="preserve"> &lt;&gt;"" "Postfach </w:instrText>
                      </w:r>
                      <w:fldSimple w:instr=" MERGEFIELD Adresse_privat_Postfach ">
                        <w:r w:rsidRPr="00400B13">
                          <w:instrText>«Adresse_privat_Postfach»</w:instrText>
                        </w:r>
                      </w:fldSimple>
                      <w:r w:rsidRPr="00400B13">
                        <w:instrText xml:space="preserve">" </w:instrText>
                      </w:r>
                      <w:fldSimple w:instr=" MERGEFIELD Adresse_privat_Straße ">
                        <w:r w:rsidRPr="00400B13">
                          <w:instrText>Wenkenstr. 10 a</w:instrText>
                        </w:r>
                      </w:fldSimple>
                      <w:r w:rsidRPr="00400B13">
                        <w:instrText xml:space="preserve"> </w:instrText>
                      </w:r>
                      <w:r w:rsidRPr="00400B13">
                        <w:fldChar w:fldCharType="separate"/>
                      </w:r>
                      <w:r w:rsidRPr="00400B13">
                        <w:t xml:space="preserve">Postfach </w:t>
                      </w:r>
                      <w:fldSimple w:instr=" MERGEFIELD Adresse_privat_Postfach ">
                        <w:r w:rsidRPr="00400B13">
                          <w:t>«Adresse_privat_Postfach»</w:t>
                        </w:r>
                      </w:fldSimple>
                      <w:r w:rsidRPr="00400B13">
                        <w:fldChar w:fldCharType="end"/>
                      </w:r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fldSimple w:instr=" MERGEFIELD Adresse_privat_PLZ ">
                        <w:r w:rsidRPr="00400B13">
                          <w:t>«Adresse_privat_PLZ»</w:t>
                        </w:r>
                      </w:fldSimple>
                      <w:r w:rsidRPr="00400B13">
                        <w:t xml:space="preserve"> </w:t>
                      </w:r>
                      <w:fldSimple w:instr=" MERGEFIELD Adresse_privat_Ort ">
                        <w:r w:rsidRPr="00400B13">
                          <w:t>«Adresse_privat_Ort»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fldSimple w:instr=" MERGEFIELD Adresse_privat_Land ">
                        <w:r w:rsidRPr="00400B13">
                          <w:t>«Adresse_privat_Land»</w:t>
                        </w:r>
                      </w:fldSimple>
                    </w:p>
                    <w:p w:rsidR="007367C2" w:rsidRPr="007367C2" w:rsidRDefault="007367C2" w:rsidP="00400B13">
                      <w:pPr>
                        <w:pStyle w:val="IGMEmpfng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2A7333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leftMargin">
                  <wp:posOffset>899160</wp:posOffset>
                </wp:positionH>
                <wp:positionV relativeFrom="page">
                  <wp:posOffset>1798320</wp:posOffset>
                </wp:positionV>
                <wp:extent cx="4466590" cy="269875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678" w:rsidRPr="000D0193" w:rsidRDefault="003B2678" w:rsidP="0083688F">
                            <w:pPr>
                              <w:pStyle w:val="IGMAbsenderfett"/>
                            </w:pPr>
                            <w:r w:rsidRPr="000D0193">
                              <w:t xml:space="preserve">IG Metall </w:t>
                            </w:r>
                            <w:r w:rsidR="004E4D46">
                              <w:rPr>
                                <w:noProof/>
                              </w:rPr>
                              <w:fldChar w:fldCharType="begin"/>
                            </w:r>
                            <w:r w:rsidR="004E4D46">
                              <w:rPr>
                                <w:noProof/>
                              </w:rPr>
                              <w:instrText xml:space="preserve"> MERGEFIELD Organisationsstellenname </w:instrText>
                            </w:r>
                            <w:r w:rsidR="004E4D46">
                              <w:rPr>
                                <w:noProof/>
                              </w:rPr>
                              <w:fldChar w:fldCharType="separate"/>
                            </w:r>
                            <w:r w:rsidR="0083688F">
                              <w:rPr>
                                <w:noProof/>
                              </w:rPr>
                              <w:t>«</w:t>
                            </w:r>
                            <w:r w:rsidR="0083688F" w:rsidRPr="0083688F">
                              <w:t>Organisationsstellenname</w:t>
                            </w:r>
                            <w:r w:rsidR="0083688F">
                              <w:rPr>
                                <w:noProof/>
                              </w:rPr>
                              <w:t>»</w:t>
                            </w:r>
                            <w:r w:rsidR="004E4D4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470404" w:rsidRPr="00400B13" w:rsidRDefault="004F7473" w:rsidP="00470404">
                            <w:pPr>
                              <w:pStyle w:val="IGMAbsender"/>
                            </w:pPr>
                            <w:fldSimple w:instr=" MERGEFIELD Adresse_Orgastelle_Straße ">
                              <w:r w:rsidR="0083688F" w:rsidRPr="00400B13">
                                <w:t>«Adresse_Orgastelle_Straße»</w:t>
                              </w:r>
                            </w:fldSimple>
                            <w:r w:rsidR="0083688F" w:rsidRPr="00400B13">
                              <w:t xml:space="preserve"> </w:t>
                            </w:r>
                            <w:r w:rsidR="000D0193" w:rsidRPr="00400B13">
                              <w:t xml:space="preserve">| </w:t>
                            </w:r>
                            <w:fldSimple w:instr=" MERGEFIELD &quot;Adresse_Orgastelle_PLZ_Straße&quot; ">
                              <w:r w:rsidR="0083688F" w:rsidRPr="00400B13">
                                <w:t>«Adresse_Orgastelle_PLZ_Straße»</w:t>
                              </w:r>
                            </w:fldSimple>
                            <w:r w:rsidR="0083688F" w:rsidRPr="00400B13">
                              <w:t xml:space="preserve"> </w:t>
                            </w:r>
                            <w:r w:rsidR="006814C5">
                              <w:rPr>
                                <w:noProof/>
                              </w:rPr>
                              <w:fldChar w:fldCharType="begin"/>
                            </w:r>
                            <w:r w:rsidR="006814C5">
                              <w:rPr>
                                <w:noProof/>
                              </w:rPr>
                              <w:instrText xml:space="preserve"> MERGEFIELD "Adresse_Orgastelle_Ort_Straße" </w:instrText>
                            </w:r>
                            <w:r w:rsidR="006814C5">
                              <w:rPr>
                                <w:noProof/>
                              </w:rPr>
                              <w:fldChar w:fldCharType="separate"/>
                            </w:r>
                            <w:r w:rsidR="00470404">
                              <w:rPr>
                                <w:noProof/>
                              </w:rPr>
                              <w:t>«Adresse_Orgastelle_Ort_Straße»</w:t>
                            </w:r>
                            <w:r w:rsidR="006814C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0D0193" w:rsidRPr="000D0193" w:rsidRDefault="000D0193" w:rsidP="00470404">
                            <w:pPr>
                              <w:pStyle w:val="IGMAbsen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70.8pt;margin-top:141.6pt;width:351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" fillcolor="white [3201]" stroked="f" strokeweight=".5pt">
                <v:textbox inset="0,0,0,0">
                  <w:txbxContent>
                    <w:p w:rsidR="003B2678" w:rsidRPr="000D0193" w:rsidRDefault="003B2678" w:rsidP="0083688F">
                      <w:pPr>
                        <w:pStyle w:val="IGMAbsenderfett"/>
                      </w:pPr>
                      <w:r w:rsidRPr="000D0193">
                        <w:t xml:space="preserve">IG Metall </w:t>
                      </w:r>
                      <w:r w:rsidR="004E4D46">
                        <w:rPr>
                          <w:noProof/>
                        </w:rPr>
                        <w:fldChar w:fldCharType="begin"/>
                      </w:r>
                      <w:r w:rsidR="004E4D46">
                        <w:rPr>
                          <w:noProof/>
                        </w:rPr>
                        <w:instrText xml:space="preserve"> MERGEFIELD Organisationsstellenname </w:instrText>
                      </w:r>
                      <w:r w:rsidR="004E4D46">
                        <w:rPr>
                          <w:noProof/>
                        </w:rPr>
                        <w:fldChar w:fldCharType="separate"/>
                      </w:r>
                      <w:r w:rsidR="0083688F">
                        <w:rPr>
                          <w:noProof/>
                        </w:rPr>
                        <w:t>«</w:t>
                      </w:r>
                      <w:r w:rsidR="0083688F" w:rsidRPr="0083688F">
                        <w:t>Organisationsstellenname</w:t>
                      </w:r>
                      <w:r w:rsidR="0083688F">
                        <w:rPr>
                          <w:noProof/>
                        </w:rPr>
                        <w:t>»</w:t>
                      </w:r>
                      <w:r w:rsidR="004E4D46">
                        <w:rPr>
                          <w:noProof/>
                        </w:rPr>
                        <w:fldChar w:fldCharType="end"/>
                      </w:r>
                    </w:p>
                    <w:p w:rsidR="00470404" w:rsidRPr="00400B13" w:rsidRDefault="004E4D46" w:rsidP="00470404">
                      <w:pPr>
                        <w:pStyle w:val="IGMAbsender"/>
                      </w:pPr>
                      <w:fldSimple w:instr=" MERGEFIELD Adresse_Orgastelle_Straße ">
                        <w:r w:rsidR="0083688F" w:rsidRPr="00400B13">
                          <w:t>«Adresse_Orgastelle_Straße»</w:t>
                        </w:r>
                      </w:fldSimple>
                      <w:r w:rsidR="0083688F" w:rsidRPr="00400B13">
                        <w:t xml:space="preserve"> </w:t>
                      </w:r>
                      <w:r w:rsidR="000D0193" w:rsidRPr="00400B13">
                        <w:t xml:space="preserve">| </w:t>
                      </w:r>
                      <w:fldSimple w:instr=" MERGEFIELD &quot;Adresse_Orgastelle_PLZ_Straße&quot; ">
                        <w:r w:rsidR="0083688F" w:rsidRPr="00400B13">
                          <w:t>«Adresse_Orgastelle_PLZ_Straße»</w:t>
                        </w:r>
                      </w:fldSimple>
                      <w:r w:rsidR="0083688F" w:rsidRPr="00400B13">
                        <w:t xml:space="preserve"> </w:t>
                      </w:r>
                      <w:r w:rsidR="00470404">
                        <w:fldChar w:fldCharType="begin"/>
                      </w:r>
                      <w:r w:rsidR="00470404">
                        <w:instrText xml:space="preserve"> MERGEFIELD "Adresse_Orgastelle_Ort_Straße" </w:instrText>
                      </w:r>
                      <w:r w:rsidR="00470404">
                        <w:fldChar w:fldCharType="separate"/>
                      </w:r>
                      <w:r w:rsidR="00470404">
                        <w:rPr>
                          <w:noProof/>
                        </w:rPr>
                        <w:t>«Adresse_Orgastelle_Ort_Straße»</w:t>
                      </w:r>
                      <w:r w:rsidR="00470404">
                        <w:fldChar w:fldCharType="end"/>
                      </w:r>
                    </w:p>
                    <w:p w:rsidR="000D0193" w:rsidRPr="000D0193" w:rsidRDefault="000D0193" w:rsidP="00470404">
                      <w:pPr>
                        <w:pStyle w:val="IGMAbsend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F3BFE" w:rsidRDefault="00CF3BFE" w:rsidP="00CF3BFE">
      <w:r>
        <w:rPr>
          <w:sz w:val="22"/>
        </w:rPr>
        <w:fldChar w:fldCharType="begin"/>
      </w:r>
      <w:r>
        <w:rPr>
          <w:sz w:val="22"/>
        </w:rPr>
        <w:instrText xml:space="preserve"> INCLUDETEXT "O:\\MDB_Formulare\\Personen\\Personen_Textbausteine\\</w:instrText>
      </w:r>
      <w:r>
        <w:rPr>
          <w:sz w:val="22"/>
        </w:rPr>
        <w:fldChar w:fldCharType="begin"/>
      </w:r>
      <w:r>
        <w:rPr>
          <w:sz w:val="22"/>
        </w:rPr>
        <w:instrText xml:space="preserve"> FILLIN "Bitte Textbaustein eingeben" \d "" \o 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instrText xml:space="preserve">.docx"  \c MERGEFORMAT </w:instrText>
      </w:r>
      <w:r>
        <w:rPr>
          <w:sz w:val="22"/>
        </w:rPr>
        <w:fldChar w:fldCharType="separate"/>
      </w:r>
      <w:r>
        <w:rPr>
          <w:b/>
          <w:bCs/>
          <w:sz w:val="22"/>
        </w:rPr>
        <w:t>Fehler! Kein gültiger Dateiname.</w:t>
      </w:r>
      <w:r>
        <w:rPr>
          <w:sz w:val="22"/>
        </w:rPr>
        <w:fldChar w:fldCharType="end"/>
      </w:r>
    </w:p>
    <w:p w:rsidR="00CF3BFE" w:rsidRDefault="00CF3BFE" w:rsidP="000613E0">
      <w:pPr>
        <w:pStyle w:val="IGMBetreffzeile"/>
        <w:rPr>
          <w:noProof w:val="0"/>
        </w:rPr>
      </w:pPr>
      <w:bookmarkStart w:id="0" w:name="_GoBack"/>
      <w:bookmarkEnd w:id="0"/>
    </w:p>
    <w:sectPr w:rsidR="00CF3BFE" w:rsidSect="00AA6277">
      <w:footerReference w:type="default" r:id="rId7"/>
      <w:headerReference w:type="first" r:id="rId8"/>
      <w:footerReference w:type="first" r:id="rId9"/>
      <w:pgSz w:w="11900" w:h="16840"/>
      <w:pgMar w:top="2977" w:right="1693" w:bottom="178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46" w:rsidRDefault="004E4D46" w:rsidP="003B2678">
      <w:r>
        <w:separator/>
      </w:r>
    </w:p>
  </w:endnote>
  <w:endnote w:type="continuationSeparator" w:id="0">
    <w:p w:rsidR="004E4D46" w:rsidRDefault="004E4D46" w:rsidP="003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44102762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AA6277" w:rsidRPr="00C10492" w:rsidRDefault="00AA6277" w:rsidP="00AA6277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5551C0">
          <w:rPr>
            <w:lang w:val="de-DE"/>
          </w:rPr>
          <w:t>2</w:t>
        </w:r>
        <w:r w:rsidRPr="0086421D">
          <w:fldChar w:fldCharType="end"/>
        </w:r>
      </w:p>
    </w:sdtContent>
  </w:sdt>
  <w:p w:rsidR="00AA6277" w:rsidRDefault="00AA6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Pr="00E67375" w:rsidRDefault="0024668B" w:rsidP="0024668B">
    <w:pPr>
      <w:pStyle w:val="IGMFuzeilefett"/>
    </w:pPr>
    <w:r w:rsidRPr="00E67375">
      <w:t>IG Metall – Gewerkschaft für Produktion und Dienstleistung im DGB</w:t>
    </w:r>
  </w:p>
  <w:sdt>
    <w:sdtPr>
      <w:rPr>
        <w:rStyle w:val="Seitenzahl"/>
      </w:rPr>
      <w:id w:val="-1409527893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24668B" w:rsidRPr="00C10492" w:rsidRDefault="0024668B" w:rsidP="0024668B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CF3BFE">
          <w:rPr>
            <w:lang w:val="de-DE"/>
          </w:rPr>
          <w:t>1</w:t>
        </w:r>
        <w:r w:rsidRPr="0086421D">
          <w:fldChar w:fldCharType="end"/>
        </w:r>
      </w:p>
    </w:sdtContent>
  </w:sdt>
  <w:p w:rsidR="0024668B" w:rsidRPr="00400B13" w:rsidRDefault="004F7473" w:rsidP="00400B13">
    <w:pPr>
      <w:pStyle w:val="IGMFuzeile"/>
    </w:pPr>
    <w:fldSimple w:instr=" MERGEFIELD SEPA_Bankname_Orgastelle ">
      <w:r w:rsidR="00400B13" w:rsidRPr="00400B13">
        <w:t>«SEPA_Bankname_Orgastelle»</w:t>
      </w:r>
    </w:fldSimple>
    <w:r w:rsidR="00400B13" w:rsidRPr="00400B13">
      <w:t xml:space="preserve"> </w:t>
    </w:r>
    <w:r w:rsidR="0024668B" w:rsidRPr="00400B13">
      <w:t xml:space="preserve">| IBAN: </w:t>
    </w:r>
    <w:fldSimple w:instr=" MERGEFIELD SEPA_IBAN_Orgastelle_formatiert ">
      <w:r w:rsidR="00400B13" w:rsidRPr="00400B13">
        <w:t>«SEPA_IBAN_Orgastelle_formatiert»</w:t>
      </w:r>
    </w:fldSimple>
    <w:r w:rsidR="00400B13" w:rsidRPr="00400B13">
      <w:t xml:space="preserve"> </w:t>
    </w:r>
    <w:r w:rsidR="0024668B" w:rsidRPr="00400B13">
      <w:t xml:space="preserve">| BIC: </w:t>
    </w:r>
    <w:fldSimple w:instr=" MERGEFIELD &quot;SEPA_BIC_Orgastelle&quot; ">
      <w:r w:rsidR="00400B13" w:rsidRPr="00400B13">
        <w:t>«SEPA_BIC_Orgastelle»</w:t>
      </w:r>
    </w:fldSimple>
  </w:p>
  <w:p w:rsidR="0024668B" w:rsidRPr="00E67375" w:rsidRDefault="0024668B" w:rsidP="0024668B">
    <w:pPr>
      <w:pStyle w:val="IGMFuzeile"/>
    </w:pPr>
    <w:r w:rsidRPr="00E67375">
      <w:t>Gläubiger-ID: DE71 ZZZ0 0000 0535 93 | Steuer-Nr.: 045 224 22021</w:t>
    </w:r>
  </w:p>
  <w:p w:rsidR="0024668B" w:rsidRDefault="0024668B" w:rsidP="0024668B">
    <w:pPr>
      <w:jc w:val="left"/>
      <w:rPr>
        <w:sz w:val="12"/>
        <w:szCs w:val="12"/>
      </w:rPr>
    </w:pPr>
  </w:p>
  <w:p w:rsidR="0024668B" w:rsidRDefault="0024668B" w:rsidP="0024668B">
    <w:pPr>
      <w:pStyle w:val="IGMFuzeileDatenschutzhinweis"/>
    </w:pPr>
    <w:r w:rsidRPr="00E67375">
      <w:t>Datenschutzhinweis: Name, Adresse und zur Bearbeitung</w:t>
    </w:r>
    <w:r>
      <w:t xml:space="preserve"> </w:t>
    </w:r>
    <w:r w:rsidRPr="00E67375">
      <w:t>nötige Angaben werden vorübergehend gespeichert.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46" w:rsidRDefault="004E4D46" w:rsidP="003B2678">
      <w:r>
        <w:separator/>
      </w:r>
    </w:p>
  </w:footnote>
  <w:footnote w:type="continuationSeparator" w:id="0">
    <w:p w:rsidR="004E4D46" w:rsidRDefault="004E4D46" w:rsidP="003B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Default="0024668B"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F9A7C9F" wp14:editId="04AB908B">
              <wp:simplePos x="0" y="0"/>
              <wp:positionH relativeFrom="page">
                <wp:posOffset>3810</wp:posOffset>
              </wp:positionH>
              <wp:positionV relativeFrom="page">
                <wp:posOffset>3802380</wp:posOffset>
              </wp:positionV>
              <wp:extent cx="1080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F21063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299.4pt" to="8.8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g0QEAAAIEAAAOAAAAZHJzL2Uyb0RvYy54bWysU9tq3DAQfS/0H4Teu/amp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5DB4CB5" wp14:editId="391A7C7E">
              <wp:simplePos x="0" y="0"/>
              <wp:positionH relativeFrom="page">
                <wp:posOffset>3810</wp:posOffset>
              </wp:positionH>
              <wp:positionV relativeFrom="page">
                <wp:posOffset>7578725</wp:posOffset>
              </wp:positionV>
              <wp:extent cx="108000" cy="0"/>
              <wp:effectExtent l="0" t="0" r="635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D434FD" id="Gerade Verbindung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596.75pt" to="8.8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P0QEAAAIEAAAOAAAAZHJzL2Uyb0RvYy54bWysU9tq3DAQfS/0H4Teu/am0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268A7D9" wp14:editId="53FBF3A4">
              <wp:simplePos x="0" y="0"/>
              <wp:positionH relativeFrom="page">
                <wp:posOffset>3810</wp:posOffset>
              </wp:positionH>
              <wp:positionV relativeFrom="page">
                <wp:posOffset>5368290</wp:posOffset>
              </wp:positionV>
              <wp:extent cx="216000" cy="0"/>
              <wp:effectExtent l="0" t="0" r="1270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8CBFA9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422.7pt" to="17.3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23E5753" wp14:editId="0CA9030B">
              <wp:simplePos x="0" y="0"/>
              <wp:positionH relativeFrom="page">
                <wp:posOffset>5567680</wp:posOffset>
              </wp:positionH>
              <wp:positionV relativeFrom="page">
                <wp:posOffset>4244975</wp:posOffset>
              </wp:positionV>
              <wp:extent cx="1619885" cy="5293995"/>
              <wp:effectExtent l="0" t="0" r="5715" b="1905"/>
              <wp:wrapThrough wrapText="left">
                <wp:wrapPolygon edited="0">
                  <wp:start x="0" y="0"/>
                  <wp:lineTo x="0" y="21556"/>
                  <wp:lineTo x="21507" y="21556"/>
                  <wp:lineTo x="21507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293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fldChar w:fldCharType="begin"/>
                          </w:r>
                          <w:r w:rsidRPr="00400B13">
                            <w:instrText xml:space="preserve"> TIME \@ "dd.MM.yyyy" </w:instrText>
                          </w:r>
                          <w:r w:rsidRPr="00400B13">
                            <w:fldChar w:fldCharType="separate"/>
                          </w:r>
                          <w:r w:rsidR="00556087">
                            <w:rPr>
                              <w:noProof/>
                            </w:rPr>
                            <w:t>07.02.2019</w:t>
                          </w:r>
                          <w:r w:rsidRPr="00400B13">
                            <w:fldChar w:fldCharType="end"/>
                          </w:r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24668B" w:rsidRPr="00400B13" w:rsidRDefault="00400B13" w:rsidP="00400B13">
                          <w:pPr>
                            <w:pStyle w:val="IGMInfospalte"/>
                          </w:pPr>
                          <w:r w:rsidRPr="00400B13">
                            <w:t>Mitgliedsnummer:</w:t>
                          </w:r>
                          <w:r w:rsidRPr="00400B13">
                            <w:br/>
                          </w:r>
                          <w:fldSimple w:instr=" MERGEFIELD KundenNr ">
                            <w:r w:rsidRPr="00400B13">
                              <w:t>«KundenNr»</w:t>
                            </w:r>
                          </w:fldSimple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t>Unser Zeichen:</w:t>
                          </w:r>
                        </w:p>
                        <w:p w:rsidR="0024668B" w:rsidRPr="00400B13" w:rsidRDefault="004F7473" w:rsidP="00400B13">
                          <w:pPr>
                            <w:pStyle w:val="IGMInfospalte"/>
                          </w:pPr>
                          <w:fldSimple w:instr=" MERGEFIELD Unser_Zeichen ">
                            <w:r w:rsidR="00400B13" w:rsidRPr="00400B13">
                              <w:t>«Unser_Zeichen»</w:t>
                            </w:r>
                          </w:fldSimple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  <w:r w:rsidRPr="00400B13">
                            <w:t>Telefon:</w:t>
                          </w:r>
                        </w:p>
                        <w:p w:rsidR="00400B13" w:rsidRPr="00400B13" w:rsidRDefault="004F7473" w:rsidP="00400B13">
                          <w:pPr>
                            <w:pStyle w:val="IGMInfospalte"/>
                          </w:pPr>
                          <w:fldSimple w:instr=" MERGEFIELD Mein_Telefon ">
                            <w:r w:rsidR="00400B13" w:rsidRPr="00400B13">
                              <w:t>«Mein_Telefon»</w:t>
                            </w:r>
                          </w:fldSimple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  <w:r w:rsidRPr="00400B13">
                            <w:t>Fax:</w:t>
                          </w:r>
                        </w:p>
                        <w:p w:rsidR="00400B13" w:rsidRPr="00400B13" w:rsidRDefault="004F7473" w:rsidP="00400B13">
                          <w:pPr>
                            <w:pStyle w:val="IGMInfospalte"/>
                          </w:pPr>
                          <w:fldSimple w:instr=" MERGEFIELD Mein_Fax ">
                            <w:r w:rsidR="00400B13" w:rsidRPr="00400B13">
                              <w:t>«Mein_Fax»</w:t>
                            </w:r>
                          </w:fldSimple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  <w:r w:rsidRPr="00400B13">
                            <w:t>E-Mail:</w:t>
                          </w:r>
                        </w:p>
                        <w:p w:rsidR="00400B13" w:rsidRPr="00400B13" w:rsidRDefault="004F7473" w:rsidP="00400B13">
                          <w:pPr>
                            <w:pStyle w:val="IGMInfospalte"/>
                          </w:pPr>
                          <w:fldSimple w:instr="  MERGEFIELD Meine_EMail  ">
                            <w:r w:rsidR="00400B13" w:rsidRPr="00400B13">
                              <w:t>«Meine_EMail»</w:t>
                            </w:r>
                          </w:fldSimple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  <w:rPr>
                              <w:b/>
                            </w:rPr>
                          </w:pPr>
                          <w:r w:rsidRPr="00400B13">
                            <w:rPr>
                              <w:b/>
                            </w:rPr>
                            <w:t xml:space="preserve">IG Metall </w:t>
                          </w:r>
                        </w:p>
                        <w:p w:rsidR="003433D0" w:rsidRPr="00400B13" w:rsidRDefault="00400B13" w:rsidP="00400B13">
                          <w:pPr>
                            <w:pStyle w:val="IGMInfospalte"/>
                            <w:rPr>
                              <w:b/>
                            </w:rPr>
                          </w:pPr>
                          <w:r w:rsidRPr="00400B13">
                            <w:rPr>
                              <w:b/>
                            </w:rPr>
                            <w:fldChar w:fldCharType="begin"/>
                          </w:r>
                          <w:r w:rsidRPr="00400B13">
                            <w:rPr>
                              <w:b/>
                            </w:rPr>
                            <w:instrText xml:space="preserve"> MERGEFIELD Organisationsstellenname </w:instrText>
                          </w:r>
                          <w:r w:rsidRPr="00400B13">
                            <w:rPr>
                              <w:b/>
                            </w:rPr>
                            <w:fldChar w:fldCharType="separate"/>
                          </w:r>
                          <w:r w:rsidRPr="00400B13">
                            <w:rPr>
                              <w:b/>
                            </w:rPr>
                            <w:t>«Organisationsstellenname»</w:t>
                          </w:r>
                          <w:r w:rsidRPr="00400B13">
                            <w:rPr>
                              <w:b/>
                            </w:rPr>
                            <w:fldChar w:fldCharType="end"/>
                          </w: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400B13" w:rsidRPr="00400B13" w:rsidRDefault="004F7473" w:rsidP="00400B13">
                          <w:pPr>
                            <w:pStyle w:val="IGMInfospalte"/>
                          </w:pPr>
                          <w:fldSimple w:instr=" MERGEFIELD adresse_Orgastelle_Straße ">
                            <w:r w:rsidR="00400B13" w:rsidRPr="00400B13">
                              <w:t>«adresse_Orgastelle_Straße»</w:t>
                            </w:r>
                          </w:fldSimple>
                          <w:r w:rsidR="00400B13" w:rsidRPr="00400B13">
                            <w:br/>
                          </w:r>
                          <w:fldSimple w:instr=" MERGEFIELD Adresse_Orgastelle_PLZ_Straße ">
                            <w:r w:rsidR="00400B13" w:rsidRPr="00400B13">
                              <w:t>«Adresse_Orgastelle_PLZ_Straße»</w:t>
                            </w:r>
                          </w:fldSimple>
                          <w:r w:rsidR="00400B13" w:rsidRPr="00400B13">
                            <w:t xml:space="preserve"> </w:t>
                          </w:r>
                          <w:fldSimple w:instr=" MERGEFIELD Adresse_Orgastelle_Ort_Straße ">
                            <w:r w:rsidR="00400B13" w:rsidRPr="00400B13">
                              <w:t>«Adresse_Orgastelle_Ort_Straße»</w:t>
                            </w:r>
                          </w:fldSimple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t xml:space="preserve">Telefon: </w:t>
                          </w:r>
                          <w:fldSimple w:instr=" MERGEFIELD Telefon_Orgastelle ">
                            <w:r w:rsidR="00400B13" w:rsidRPr="00400B13">
                              <w:t>«Telefon_Orgastelle»</w:t>
                            </w:r>
                          </w:fldSimple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t xml:space="preserve">Fax: </w:t>
                          </w:r>
                          <w:fldSimple w:instr=" MERGEFIELD Fax_Orgastelle ">
                            <w:r w:rsidR="00400B13" w:rsidRPr="00400B13">
                              <w:t>«Fax_Orgastelle»</w:t>
                            </w:r>
                          </w:fldSimple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24668B" w:rsidRPr="00400B13" w:rsidRDefault="00400B13" w:rsidP="00400B13">
                          <w:pPr>
                            <w:pStyle w:val="IGMInfospalte"/>
                          </w:pPr>
                          <w:r w:rsidRPr="00400B13">
                            <w:fldChar w:fldCharType="begin"/>
                          </w:r>
                          <w:r w:rsidRPr="00400B13">
                            <w:instrText>MERGEFIELD Homepage_Orgastelle</w:instrText>
                          </w:r>
                          <w:r w:rsidRPr="00400B13">
                            <w:fldChar w:fldCharType="separate"/>
                          </w:r>
                          <w:r w:rsidRPr="00400B13">
                            <w:t>«Homepage_Orgastelle»</w:t>
                          </w:r>
                          <w:r w:rsidRPr="00400B1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575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438.4pt;margin-top:334.25pt;width:127.55pt;height:4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" o:allowoverlap="f" fillcolor="white [3201]" stroked="f" strokeweight=".5pt">
              <v:textbox inset="0,0,0,0">
                <w:txbxContent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fldChar w:fldCharType="begin"/>
                    </w:r>
                    <w:r w:rsidRPr="00400B13">
                      <w:instrText xml:space="preserve"> TIME \@ "dd.MM.yyyy" </w:instrText>
                    </w:r>
                    <w:r w:rsidRPr="00400B13">
                      <w:fldChar w:fldCharType="separate"/>
                    </w:r>
                    <w:r w:rsidR="00556087">
                      <w:rPr>
                        <w:noProof/>
                      </w:rPr>
                      <w:t>07.02.2019</w:t>
                    </w:r>
                    <w:r w:rsidRPr="00400B13">
                      <w:fldChar w:fldCharType="end"/>
                    </w:r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24668B" w:rsidRPr="00400B13" w:rsidRDefault="00400B13" w:rsidP="00400B13">
                    <w:pPr>
                      <w:pStyle w:val="IGMInfospalte"/>
                    </w:pPr>
                    <w:r w:rsidRPr="00400B13">
                      <w:t>Mitgliedsnummer:</w:t>
                    </w:r>
                    <w:r w:rsidRPr="00400B13">
                      <w:br/>
                    </w:r>
                    <w:fldSimple w:instr=" MERGEFIELD KundenNr ">
                      <w:r w:rsidRPr="00400B13">
                        <w:t>«KundenNr»</w:t>
                      </w:r>
                    </w:fldSimple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t>Unser Zeichen:</w:t>
                    </w:r>
                  </w:p>
                  <w:p w:rsidR="0024668B" w:rsidRPr="00400B13" w:rsidRDefault="004F7473" w:rsidP="00400B13">
                    <w:pPr>
                      <w:pStyle w:val="IGMInfospalte"/>
                    </w:pPr>
                    <w:fldSimple w:instr=" MERGEFIELD Unser_Zeichen ">
                      <w:r w:rsidR="00400B13" w:rsidRPr="00400B13">
                        <w:t>«Unser_Zeichen»</w:t>
                      </w:r>
                    </w:fldSimple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400B13" w:rsidRPr="00400B13" w:rsidRDefault="00400B13" w:rsidP="00400B13">
                    <w:pPr>
                      <w:pStyle w:val="IGMInfospalte"/>
                    </w:pPr>
                    <w:r w:rsidRPr="00400B13">
                      <w:t>Telefon:</w:t>
                    </w:r>
                  </w:p>
                  <w:p w:rsidR="00400B13" w:rsidRPr="00400B13" w:rsidRDefault="004F7473" w:rsidP="00400B13">
                    <w:pPr>
                      <w:pStyle w:val="IGMInfospalte"/>
                    </w:pPr>
                    <w:fldSimple w:instr=" MERGEFIELD Mein_Telefon ">
                      <w:r w:rsidR="00400B13" w:rsidRPr="00400B13">
                        <w:t>«Mein_Telefon»</w:t>
                      </w:r>
                    </w:fldSimple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400B13" w:rsidRPr="00400B13" w:rsidRDefault="00400B13" w:rsidP="00400B13">
                    <w:pPr>
                      <w:pStyle w:val="IGMInfospalte"/>
                    </w:pPr>
                    <w:r w:rsidRPr="00400B13">
                      <w:t>Fax:</w:t>
                    </w:r>
                  </w:p>
                  <w:p w:rsidR="00400B13" w:rsidRPr="00400B13" w:rsidRDefault="004F7473" w:rsidP="00400B13">
                    <w:pPr>
                      <w:pStyle w:val="IGMInfospalte"/>
                    </w:pPr>
                    <w:fldSimple w:instr=" MERGEFIELD Mein_Fax ">
                      <w:r w:rsidR="00400B13" w:rsidRPr="00400B13">
                        <w:t>«Mein_Fax»</w:t>
                      </w:r>
                    </w:fldSimple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400B13" w:rsidRPr="00400B13" w:rsidRDefault="00400B13" w:rsidP="00400B13">
                    <w:pPr>
                      <w:pStyle w:val="IGMInfospalte"/>
                    </w:pPr>
                    <w:r w:rsidRPr="00400B13">
                      <w:t>E-Mail:</w:t>
                    </w:r>
                  </w:p>
                  <w:p w:rsidR="00400B13" w:rsidRPr="00400B13" w:rsidRDefault="004F7473" w:rsidP="00400B13">
                    <w:pPr>
                      <w:pStyle w:val="IGMInfospalte"/>
                    </w:pPr>
                    <w:fldSimple w:instr="  MERGEFIELD Meine_EMail  ">
                      <w:r w:rsidR="00400B13" w:rsidRPr="00400B13">
                        <w:t>«Meine_EMail»</w:t>
                      </w:r>
                    </w:fldSimple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24668B" w:rsidRPr="00400B13" w:rsidRDefault="0024668B" w:rsidP="00400B13">
                    <w:pPr>
                      <w:pStyle w:val="IGMInfospalte"/>
                      <w:rPr>
                        <w:b/>
                      </w:rPr>
                    </w:pPr>
                    <w:r w:rsidRPr="00400B13">
                      <w:rPr>
                        <w:b/>
                      </w:rPr>
                      <w:t xml:space="preserve">IG Metall </w:t>
                    </w:r>
                  </w:p>
                  <w:p w:rsidR="003433D0" w:rsidRPr="00400B13" w:rsidRDefault="00400B13" w:rsidP="00400B13">
                    <w:pPr>
                      <w:pStyle w:val="IGMInfospalte"/>
                      <w:rPr>
                        <w:b/>
                      </w:rPr>
                    </w:pPr>
                    <w:r w:rsidRPr="00400B13">
                      <w:rPr>
                        <w:b/>
                      </w:rPr>
                      <w:fldChar w:fldCharType="begin"/>
                    </w:r>
                    <w:r w:rsidRPr="00400B13">
                      <w:rPr>
                        <w:b/>
                      </w:rPr>
                      <w:instrText xml:space="preserve"> MERGEFIELD Organisationsstellenname </w:instrText>
                    </w:r>
                    <w:r w:rsidRPr="00400B13">
                      <w:rPr>
                        <w:b/>
                      </w:rPr>
                      <w:fldChar w:fldCharType="separate"/>
                    </w:r>
                    <w:r w:rsidRPr="00400B13">
                      <w:rPr>
                        <w:b/>
                      </w:rPr>
                      <w:t>«Organisationsstellenname»</w:t>
                    </w:r>
                    <w:r w:rsidRPr="00400B13">
                      <w:rPr>
                        <w:b/>
                      </w:rPr>
                      <w:fldChar w:fldCharType="end"/>
                    </w:r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400B13" w:rsidRPr="00400B13" w:rsidRDefault="004F7473" w:rsidP="00400B13">
                    <w:pPr>
                      <w:pStyle w:val="IGMInfospalte"/>
                    </w:pPr>
                    <w:fldSimple w:instr=" MERGEFIELD adresse_Orgastelle_Straße ">
                      <w:r w:rsidR="00400B13" w:rsidRPr="00400B13">
                        <w:t>«adresse_Orgastelle_Straße»</w:t>
                      </w:r>
                    </w:fldSimple>
                    <w:r w:rsidR="00400B13" w:rsidRPr="00400B13">
                      <w:br/>
                    </w:r>
                    <w:fldSimple w:instr=" MERGEFIELD Adresse_Orgastelle_PLZ_Straße ">
                      <w:r w:rsidR="00400B13" w:rsidRPr="00400B13">
                        <w:t>«Adresse_Orgastelle_PLZ_Straße»</w:t>
                      </w:r>
                    </w:fldSimple>
                    <w:r w:rsidR="00400B13" w:rsidRPr="00400B13">
                      <w:t xml:space="preserve"> </w:t>
                    </w:r>
                    <w:fldSimple w:instr=" MERGEFIELD Adresse_Orgastelle_Ort_Straße ">
                      <w:r w:rsidR="00400B13" w:rsidRPr="00400B13">
                        <w:t>«Adresse_Orgastelle_Ort_Straße»</w:t>
                      </w:r>
                    </w:fldSimple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t xml:space="preserve">Telefon: </w:t>
                    </w:r>
                    <w:fldSimple w:instr=" MERGEFIELD Telefon_Orgastelle ">
                      <w:r w:rsidR="00400B13" w:rsidRPr="00400B13">
                        <w:t>«Telefon_Orgastelle»</w:t>
                      </w:r>
                    </w:fldSimple>
                  </w:p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t xml:space="preserve">Fax: </w:t>
                    </w:r>
                    <w:fldSimple w:instr=" MERGEFIELD Fax_Orgastelle ">
                      <w:r w:rsidR="00400B13" w:rsidRPr="00400B13">
                        <w:t>«Fax_Orgastelle»</w:t>
                      </w:r>
                    </w:fldSimple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24668B" w:rsidRPr="00400B13" w:rsidRDefault="00400B13" w:rsidP="00400B13">
                    <w:pPr>
                      <w:pStyle w:val="IGMInfospalte"/>
                    </w:pPr>
                    <w:r w:rsidRPr="00400B13">
                      <w:fldChar w:fldCharType="begin"/>
                    </w:r>
                    <w:r w:rsidRPr="00400B13">
                      <w:instrText>MERGEFIELD Homepage_Orgastelle</w:instrText>
                    </w:r>
                    <w:r w:rsidRPr="00400B13">
                      <w:fldChar w:fldCharType="separate"/>
                    </w:r>
                    <w:r w:rsidRPr="00400B13">
                      <w:t>«Homepage_Orgastelle»</w:t>
                    </w:r>
                    <w:r w:rsidRPr="00400B13">
                      <w:fldChar w:fldCharType="end"/>
                    </w:r>
                  </w:p>
                </w:txbxContent>
              </v:textbox>
              <w10:wrap type="through" side="left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1" locked="1" layoutInCell="1" allowOverlap="1" wp14:anchorId="428F128D" wp14:editId="05C7800C">
          <wp:simplePos x="0" y="0"/>
          <wp:positionH relativeFrom="column">
            <wp:posOffset>5558790</wp:posOffset>
          </wp:positionH>
          <wp:positionV relativeFrom="paragraph">
            <wp:posOffset>-71755</wp:posOffset>
          </wp:positionV>
          <wp:extent cx="738000" cy="73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Metall-Logo-3C-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15pt;height:60.4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E2AC8D8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8"/>
    <w:rsid w:val="00003864"/>
    <w:rsid w:val="000613E0"/>
    <w:rsid w:val="00062ED3"/>
    <w:rsid w:val="00070B06"/>
    <w:rsid w:val="000A080B"/>
    <w:rsid w:val="000D0193"/>
    <w:rsid w:val="00146475"/>
    <w:rsid w:val="00155A01"/>
    <w:rsid w:val="00160338"/>
    <w:rsid w:val="001F507B"/>
    <w:rsid w:val="00204226"/>
    <w:rsid w:val="0024668B"/>
    <w:rsid w:val="002A7333"/>
    <w:rsid w:val="002B3321"/>
    <w:rsid w:val="002D44FC"/>
    <w:rsid w:val="0031573D"/>
    <w:rsid w:val="003433D0"/>
    <w:rsid w:val="003B2678"/>
    <w:rsid w:val="00400B13"/>
    <w:rsid w:val="00470404"/>
    <w:rsid w:val="004B1055"/>
    <w:rsid w:val="004E4D46"/>
    <w:rsid w:val="004F7473"/>
    <w:rsid w:val="00505FD5"/>
    <w:rsid w:val="005551C0"/>
    <w:rsid w:val="00556087"/>
    <w:rsid w:val="00582E87"/>
    <w:rsid w:val="005A31FA"/>
    <w:rsid w:val="006814C5"/>
    <w:rsid w:val="007367C2"/>
    <w:rsid w:val="00764B68"/>
    <w:rsid w:val="0080740B"/>
    <w:rsid w:val="0083688F"/>
    <w:rsid w:val="008D016F"/>
    <w:rsid w:val="008F5483"/>
    <w:rsid w:val="009245C5"/>
    <w:rsid w:val="00946BE8"/>
    <w:rsid w:val="0097310C"/>
    <w:rsid w:val="00982C7A"/>
    <w:rsid w:val="009E72E7"/>
    <w:rsid w:val="00A616D0"/>
    <w:rsid w:val="00AA10CD"/>
    <w:rsid w:val="00AA6277"/>
    <w:rsid w:val="00AF2968"/>
    <w:rsid w:val="00AF588B"/>
    <w:rsid w:val="00B158A4"/>
    <w:rsid w:val="00BD0CA4"/>
    <w:rsid w:val="00C10492"/>
    <w:rsid w:val="00C41CC3"/>
    <w:rsid w:val="00CD67D5"/>
    <w:rsid w:val="00CF3BFE"/>
    <w:rsid w:val="00CF60E3"/>
    <w:rsid w:val="00D2003C"/>
    <w:rsid w:val="00D526C9"/>
    <w:rsid w:val="00D82472"/>
    <w:rsid w:val="00E36C16"/>
    <w:rsid w:val="00E67375"/>
    <w:rsid w:val="00E828EE"/>
    <w:rsid w:val="00ED28A5"/>
    <w:rsid w:val="00ED56C4"/>
    <w:rsid w:val="00F0575D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009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193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IGM" w:hAnsi="Meta IGM" w:cs="Meta OT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3B2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678"/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customStyle="1" w:styleId="IGMAbsenderfett">
    <w:name w:val="IGM Absender fett"/>
    <w:basedOn w:val="Standard"/>
    <w:qFormat/>
    <w:rsid w:val="000D0193"/>
    <w:rPr>
      <w:b/>
      <w:sz w:val="16"/>
      <w:szCs w:val="16"/>
    </w:rPr>
  </w:style>
  <w:style w:type="paragraph" w:customStyle="1" w:styleId="IGMAbsender">
    <w:name w:val="IGM Absender"/>
    <w:basedOn w:val="Standard"/>
    <w:qFormat/>
    <w:rsid w:val="0083688F"/>
    <w:pPr>
      <w:jc w:val="left"/>
    </w:pPr>
    <w:rPr>
      <w:sz w:val="16"/>
      <w:szCs w:val="16"/>
    </w:rPr>
  </w:style>
  <w:style w:type="paragraph" w:customStyle="1" w:styleId="IGMEmpfnger">
    <w:name w:val="IGM Empfänger"/>
    <w:basedOn w:val="Standard"/>
    <w:qFormat/>
    <w:rsid w:val="000D0193"/>
    <w:pPr>
      <w:jc w:val="left"/>
    </w:pPr>
    <w:rPr>
      <w:sz w:val="24"/>
      <w:szCs w:val="24"/>
    </w:rPr>
  </w:style>
  <w:style w:type="paragraph" w:customStyle="1" w:styleId="IGMBetreffzeile">
    <w:name w:val="IGM Betreffzeile"/>
    <w:basedOn w:val="Standard"/>
    <w:qFormat/>
    <w:rsid w:val="00160338"/>
    <w:pPr>
      <w:jc w:val="left"/>
    </w:pPr>
    <w:rPr>
      <w:b/>
      <w:noProof/>
      <w:sz w:val="24"/>
      <w:szCs w:val="24"/>
    </w:rPr>
  </w:style>
  <w:style w:type="paragraph" w:customStyle="1" w:styleId="IGMFlietext">
    <w:name w:val="IGM Fließtext"/>
    <w:basedOn w:val="Standard"/>
    <w:qFormat/>
    <w:rsid w:val="007367C2"/>
  </w:style>
  <w:style w:type="paragraph" w:customStyle="1" w:styleId="IGMInfospalte">
    <w:name w:val="IGM Infospalte"/>
    <w:basedOn w:val="Standard"/>
    <w:qFormat/>
    <w:rsid w:val="00982C7A"/>
    <w:pPr>
      <w:tabs>
        <w:tab w:val="clear" w:pos="283"/>
        <w:tab w:val="clear" w:pos="567"/>
      </w:tabs>
      <w:jc w:val="right"/>
    </w:pPr>
    <w:rPr>
      <w:sz w:val="16"/>
      <w:szCs w:val="16"/>
    </w:rPr>
  </w:style>
  <w:style w:type="paragraph" w:customStyle="1" w:styleId="IGMInfospaltefett">
    <w:name w:val="IGM Infospalte fett"/>
    <w:basedOn w:val="IGMInfospalte"/>
    <w:rsid w:val="00982C7A"/>
    <w:rPr>
      <w:b/>
    </w:rPr>
  </w:style>
  <w:style w:type="paragraph" w:customStyle="1" w:styleId="IGMFuzeilefett">
    <w:name w:val="IGM Fußzeile fett"/>
    <w:basedOn w:val="Standard"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b/>
      <w:sz w:val="16"/>
      <w:szCs w:val="16"/>
    </w:rPr>
  </w:style>
  <w:style w:type="paragraph" w:customStyle="1" w:styleId="IGMFuzeile">
    <w:name w:val="IGM Fußzeile"/>
    <w:basedOn w:val="Standard"/>
    <w:qFormat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sz w:val="16"/>
      <w:szCs w:val="16"/>
    </w:rPr>
  </w:style>
  <w:style w:type="paragraph" w:customStyle="1" w:styleId="IGMFuzeileDatenschutzhinweis">
    <w:name w:val="IGM Fußzeile Datenschutzhinweis"/>
    <w:basedOn w:val="Standard"/>
    <w:rsid w:val="00E67375"/>
    <w:pPr>
      <w:jc w:val="left"/>
    </w:pPr>
    <w:rPr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C10492"/>
    <w:rPr>
      <w:rFonts w:ascii="Meta IGM" w:hAnsi="Meta IGM"/>
      <w:b w:val="0"/>
      <w:i w:val="0"/>
      <w:sz w:val="20"/>
    </w:rPr>
  </w:style>
  <w:style w:type="paragraph" w:customStyle="1" w:styleId="IGMFuzeileDatenschutz">
    <w:name w:val="IGM Fußzeile Datenschutz"/>
    <w:basedOn w:val="Standard"/>
    <w:rsid w:val="00C10492"/>
    <w:pPr>
      <w:tabs>
        <w:tab w:val="clear" w:pos="283"/>
        <w:tab w:val="clear" w:pos="567"/>
      </w:tabs>
      <w:spacing w:line="288" w:lineRule="auto"/>
    </w:pPr>
    <w:rPr>
      <w:rFonts w:ascii="Meta OT" w:eastAsiaTheme="minorEastAsia" w:hAnsi="Meta OT"/>
      <w:noProof/>
      <w:sz w:val="12"/>
      <w:szCs w:val="12"/>
      <w:lang w:val="en-US" w:eastAsia="de-DE"/>
    </w:rPr>
  </w:style>
  <w:style w:type="paragraph" w:customStyle="1" w:styleId="IGMSeitenzahl">
    <w:name w:val="IGM Seitenzahl"/>
    <w:basedOn w:val="Standard"/>
    <w:qFormat/>
    <w:rsid w:val="00C10492"/>
    <w:pPr>
      <w:framePr w:wrap="around" w:vAnchor="page" w:hAnchor="page" w:x="11185" w:y="15961" w:anchorLock="1"/>
      <w:tabs>
        <w:tab w:val="clear" w:pos="283"/>
        <w:tab w:val="clear" w:pos="567"/>
      </w:tabs>
    </w:pPr>
    <w:rPr>
      <w:rFonts w:eastAsiaTheme="minorEastAsia"/>
      <w:noProof/>
      <w:color w:val="E3051B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3433D0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64B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64B68"/>
    <w:rPr>
      <w:color w:val="605E5C"/>
      <w:shd w:val="clear" w:color="auto" w:fill="E1DFDD"/>
    </w:rPr>
  </w:style>
  <w:style w:type="paragraph" w:customStyle="1" w:styleId="IGMAdresse">
    <w:name w:val="IGM Adresse"/>
    <w:basedOn w:val="Standard"/>
    <w:qFormat/>
    <w:rsid w:val="00400B13"/>
    <w:pPr>
      <w:tabs>
        <w:tab w:val="clear" w:pos="283"/>
        <w:tab w:val="clear" w:pos="567"/>
      </w:tabs>
      <w:autoSpaceDE/>
      <w:autoSpaceDN/>
      <w:adjustRightInd/>
      <w:jc w:val="left"/>
      <w:textAlignment w:val="auto"/>
    </w:pPr>
    <w:rPr>
      <w:rFonts w:eastAsia="Times New Roman" w:cs="Times New Roman"/>
      <w:color w:val="auto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3864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864"/>
    <w:rPr>
      <w:rFonts w:ascii="Meta IGM" w:hAnsi="Meta IGM" w:cs="Meta O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Briefvorlage-Gliederung-Serienbrief-Personen-ohne-Merker-für-docx.dotx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Kriesel</dc:creator>
  <cp:keywords/>
  <dc:description/>
  <cp:lastModifiedBy>Stieber, Carolin</cp:lastModifiedBy>
  <cp:revision>3</cp:revision>
  <cp:lastPrinted>2018-12-17T11:33:00Z</cp:lastPrinted>
  <dcterms:created xsi:type="dcterms:W3CDTF">2019-02-07T13:26:00Z</dcterms:created>
  <dcterms:modified xsi:type="dcterms:W3CDTF">2019-02-07T13:28:00Z</dcterms:modified>
</cp:coreProperties>
</file>