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193" w:rsidRPr="00E879DC" w:rsidRDefault="000D0193">
      <w:bookmarkStart w:id="0" w:name="_GoBack"/>
      <w:bookmarkEnd w:id="0"/>
    </w:p>
    <w:p w:rsidR="000D0193" w:rsidRPr="00E879DC" w:rsidRDefault="000D0193"/>
    <w:p w:rsidR="000D0193" w:rsidRPr="00E879DC" w:rsidRDefault="000D0193"/>
    <w:p w:rsidR="000D0193" w:rsidRPr="00E879DC" w:rsidRDefault="000D0193"/>
    <w:p w:rsidR="000D0193" w:rsidRPr="00E879DC" w:rsidRDefault="000D0193"/>
    <w:p w:rsidR="000D0193" w:rsidRPr="00E879DC" w:rsidRDefault="000D0193"/>
    <w:p w:rsidR="000D0193" w:rsidRPr="00E879DC" w:rsidRDefault="000D0193"/>
    <w:p w:rsidR="007367C2" w:rsidRPr="00E879DC" w:rsidRDefault="007367C2"/>
    <w:p w:rsidR="007367C2" w:rsidRPr="00E879DC" w:rsidRDefault="007367C2"/>
    <w:p w:rsidR="007367C2" w:rsidRPr="00E879DC" w:rsidRDefault="007367C2"/>
    <w:p w:rsidR="009245C5" w:rsidRPr="00E879DC" w:rsidRDefault="000D0193" w:rsidP="00160338">
      <w:pPr>
        <w:pStyle w:val="IGMBetreffzeile"/>
        <w:rPr>
          <w:noProof w:val="0"/>
        </w:rPr>
      </w:pPr>
      <w:r w:rsidRPr="00E879DC">
        <w:rPr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01E48AC" wp14:editId="64D6C1F4">
                <wp:simplePos x="0" y="0"/>
                <wp:positionH relativeFrom="leftMargin">
                  <wp:posOffset>902335</wp:posOffset>
                </wp:positionH>
                <wp:positionV relativeFrom="page">
                  <wp:posOffset>2129155</wp:posOffset>
                </wp:positionV>
                <wp:extent cx="3240405" cy="117157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0193" w:rsidRPr="007367C2" w:rsidRDefault="000D0193" w:rsidP="007367C2">
                            <w:pPr>
                              <w:pStyle w:val="IGMEmpfnger"/>
                            </w:pPr>
                            <w:r w:rsidRPr="007367C2">
                              <w:t>Anrede</w:t>
                            </w:r>
                          </w:p>
                          <w:p w:rsidR="000D0193" w:rsidRPr="007367C2" w:rsidRDefault="000D0193" w:rsidP="007367C2">
                            <w:pPr>
                              <w:pStyle w:val="IGMEmpfnger"/>
                            </w:pPr>
                            <w:r w:rsidRPr="007367C2">
                              <w:t>Titel Vorname Nachname</w:t>
                            </w:r>
                          </w:p>
                          <w:p w:rsidR="007367C2" w:rsidRPr="007367C2" w:rsidRDefault="007367C2" w:rsidP="007367C2">
                            <w:pPr>
                              <w:pStyle w:val="IGMEmpfnger"/>
                            </w:pPr>
                            <w:r w:rsidRPr="007367C2">
                              <w:t>c/o Adresse</w:t>
                            </w:r>
                          </w:p>
                          <w:p w:rsidR="000D0193" w:rsidRPr="007367C2" w:rsidRDefault="000D0193" w:rsidP="007367C2">
                            <w:pPr>
                              <w:pStyle w:val="IGMEmpfnger"/>
                            </w:pPr>
                            <w:r w:rsidRPr="007367C2">
                              <w:t>Adresse Straße</w:t>
                            </w:r>
                          </w:p>
                          <w:p w:rsidR="007367C2" w:rsidRPr="007367C2" w:rsidRDefault="000D0193" w:rsidP="007367C2">
                            <w:pPr>
                              <w:pStyle w:val="IGMEmpfnger"/>
                            </w:pPr>
                            <w:r w:rsidRPr="007367C2">
                              <w:t>PLZ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E48A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71.05pt;margin-top:167.65pt;width:255.1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" fillcolor="white [3201]" stroked="f" strokeweight=".5pt">
                <v:textbox inset="0,0,0,0">
                  <w:txbxContent>
                    <w:p w:rsidR="000D0193" w:rsidRPr="007367C2" w:rsidRDefault="000D0193" w:rsidP="007367C2">
                      <w:pPr>
                        <w:pStyle w:val="IGMEmpfnger"/>
                      </w:pPr>
                      <w:r w:rsidRPr="007367C2">
                        <w:t>Anrede</w:t>
                      </w:r>
                    </w:p>
                    <w:p w:rsidR="000D0193" w:rsidRPr="007367C2" w:rsidRDefault="000D0193" w:rsidP="007367C2">
                      <w:pPr>
                        <w:pStyle w:val="IGMEmpfnger"/>
                      </w:pPr>
                      <w:r w:rsidRPr="007367C2">
                        <w:t>Titel Vorname Nachname</w:t>
                      </w:r>
                    </w:p>
                    <w:p w:rsidR="007367C2" w:rsidRPr="007367C2" w:rsidRDefault="007367C2" w:rsidP="007367C2">
                      <w:pPr>
                        <w:pStyle w:val="IGMEmpfnger"/>
                      </w:pPr>
                      <w:r w:rsidRPr="007367C2">
                        <w:t>c/o Adresse</w:t>
                      </w:r>
                    </w:p>
                    <w:p w:rsidR="000D0193" w:rsidRPr="007367C2" w:rsidRDefault="000D0193" w:rsidP="007367C2">
                      <w:pPr>
                        <w:pStyle w:val="IGMEmpfnger"/>
                      </w:pPr>
                      <w:r w:rsidRPr="007367C2">
                        <w:t>Adresse Straße</w:t>
                      </w:r>
                    </w:p>
                    <w:p w:rsidR="007367C2" w:rsidRPr="007367C2" w:rsidRDefault="000D0193" w:rsidP="007367C2">
                      <w:pPr>
                        <w:pStyle w:val="IGMEmpfnger"/>
                      </w:pPr>
                      <w:r w:rsidRPr="007367C2">
                        <w:t>PLZ Ort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E879DC">
        <w:rPr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leftMargin">
                  <wp:posOffset>899795</wp:posOffset>
                </wp:positionH>
                <wp:positionV relativeFrom="page">
                  <wp:posOffset>1800225</wp:posOffset>
                </wp:positionV>
                <wp:extent cx="3240000" cy="2700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2678" w:rsidRPr="000D0193" w:rsidRDefault="003B2678" w:rsidP="007367C2">
                            <w:pPr>
                              <w:pStyle w:val="IGMAbsenderfett"/>
                            </w:pPr>
                            <w:r w:rsidRPr="000D0193">
                              <w:t xml:space="preserve">IG Metall </w:t>
                            </w:r>
                            <w:r w:rsidR="00764B68">
                              <w:t>Gliederungsname</w:t>
                            </w:r>
                          </w:p>
                          <w:p w:rsidR="003B2678" w:rsidRPr="007367C2" w:rsidRDefault="00764B68" w:rsidP="007367C2">
                            <w:pPr>
                              <w:pStyle w:val="IGMAbsender"/>
                            </w:pPr>
                            <w:r>
                              <w:t>Musterstraße 123</w:t>
                            </w:r>
                            <w:r w:rsidR="000D0193" w:rsidRPr="007367C2">
                              <w:t xml:space="preserve"> | </w:t>
                            </w:r>
                            <w:r w:rsidR="00792563">
                              <w:t xml:space="preserve">12345 </w:t>
                            </w:r>
                            <w:r>
                              <w:t>Musterstadt</w:t>
                            </w:r>
                          </w:p>
                          <w:p w:rsidR="000D0193" w:rsidRPr="000D0193" w:rsidRDefault="000D0193" w:rsidP="003B26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70.85pt;margin-top:141.75pt;width:255.1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" fillcolor="white [3201]" stroked="f" strokeweight=".5pt">
                <v:textbox inset="0,0,0,0">
                  <w:txbxContent>
                    <w:p w:rsidR="003B2678" w:rsidRPr="000D0193" w:rsidRDefault="003B2678" w:rsidP="007367C2">
                      <w:pPr>
                        <w:pStyle w:val="IGMAbsenderfett"/>
                      </w:pPr>
                      <w:r w:rsidRPr="000D0193">
                        <w:t xml:space="preserve">IG Metall </w:t>
                      </w:r>
                      <w:r w:rsidR="00764B68">
                        <w:t>Gliederungsname</w:t>
                      </w:r>
                    </w:p>
                    <w:p w:rsidR="003B2678" w:rsidRPr="007367C2" w:rsidRDefault="00764B68" w:rsidP="007367C2">
                      <w:pPr>
                        <w:pStyle w:val="IGMAbsender"/>
                      </w:pPr>
                      <w:r>
                        <w:t>Musterstraße 123</w:t>
                      </w:r>
                      <w:r w:rsidR="000D0193" w:rsidRPr="007367C2">
                        <w:t xml:space="preserve"> | </w:t>
                      </w:r>
                      <w:r w:rsidR="00792563">
                        <w:t xml:space="preserve">12345 </w:t>
                      </w:r>
                      <w:r>
                        <w:t>Musterstadt</w:t>
                      </w:r>
                    </w:p>
                    <w:p w:rsidR="000D0193" w:rsidRPr="000D0193" w:rsidRDefault="000D0193" w:rsidP="003B267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7367C2" w:rsidRPr="00E879DC">
        <w:rPr>
          <w:noProof w:val="0"/>
        </w:rPr>
        <w:t>Betreffzeile</w:t>
      </w:r>
    </w:p>
    <w:p w:rsidR="007367C2" w:rsidRPr="00E879DC" w:rsidRDefault="007367C2" w:rsidP="00D2003C">
      <w:pPr>
        <w:pStyle w:val="IGMFlietext"/>
        <w:tabs>
          <w:tab w:val="clear" w:pos="283"/>
          <w:tab w:val="clear" w:pos="567"/>
        </w:tabs>
        <w:rPr>
          <w:b/>
        </w:rPr>
      </w:pPr>
    </w:p>
    <w:p w:rsidR="007367C2" w:rsidRPr="00E879DC" w:rsidRDefault="007367C2" w:rsidP="00982C7A">
      <w:pPr>
        <w:pStyle w:val="IGMFlietext"/>
      </w:pPr>
      <w:r w:rsidRPr="00E879DC">
        <w:t>Sehr geehrte</w:t>
      </w:r>
      <w:r w:rsidR="00764B68" w:rsidRPr="00E879DC">
        <w:t>r</w:t>
      </w:r>
      <w:r w:rsidRPr="00E879DC">
        <w:t xml:space="preserve"> </w:t>
      </w:r>
      <w:r w:rsidR="00764B68" w:rsidRPr="00E879DC">
        <w:t>Herr Mustermann</w:t>
      </w:r>
      <w:r w:rsidRPr="00E879DC">
        <w:t>,</w:t>
      </w:r>
    </w:p>
    <w:p w:rsidR="007367C2" w:rsidRPr="00E879DC" w:rsidRDefault="007367C2" w:rsidP="00982C7A">
      <w:pPr>
        <w:pStyle w:val="IGMFlietext"/>
      </w:pPr>
    </w:p>
    <w:p w:rsidR="00982C7A" w:rsidRPr="00E879DC" w:rsidRDefault="00982C7A" w:rsidP="00982C7A">
      <w:pPr>
        <w:pStyle w:val="IGMFlietext"/>
        <w:rPr>
          <w:rFonts w:cs="Meta IGM"/>
        </w:rPr>
      </w:pPr>
      <w:proofErr w:type="spellStart"/>
      <w:r w:rsidRPr="00E879DC">
        <w:rPr>
          <w:rFonts w:cs="Meta IGM"/>
        </w:rPr>
        <w:t>Oreicia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consequi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as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evelibeari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berum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fuga</w:t>
      </w:r>
      <w:proofErr w:type="spellEnd"/>
      <w:r w:rsidRPr="00E879DC">
        <w:rPr>
          <w:rFonts w:cs="Meta IGM"/>
        </w:rPr>
        <w:t xml:space="preserve">. </w:t>
      </w:r>
      <w:proofErr w:type="spellStart"/>
      <w:r w:rsidRPr="00E879DC">
        <w:rPr>
          <w:rFonts w:cs="Meta IGM"/>
        </w:rPr>
        <w:t>Experit</w:t>
      </w:r>
      <w:proofErr w:type="spellEnd"/>
      <w:r w:rsidRPr="00E879DC">
        <w:rPr>
          <w:rFonts w:cs="Meta IGM"/>
        </w:rPr>
        <w:t xml:space="preserve"> et, </w:t>
      </w:r>
      <w:proofErr w:type="spellStart"/>
      <w:r w:rsidRPr="00E879DC">
        <w:rPr>
          <w:rFonts w:cs="Meta IGM"/>
        </w:rPr>
        <w:t>alibus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earunte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plitibus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evendem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nulpa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volum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qui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quatum</w:t>
      </w:r>
      <w:proofErr w:type="spellEnd"/>
      <w:r w:rsidRPr="00E879DC">
        <w:rPr>
          <w:rFonts w:cs="Meta IGM"/>
        </w:rPr>
        <w:t xml:space="preserve">, </w:t>
      </w:r>
      <w:proofErr w:type="spellStart"/>
      <w:r w:rsidRPr="00E879DC">
        <w:rPr>
          <w:rFonts w:cs="Meta IGM"/>
        </w:rPr>
        <w:t>consequi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simolut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inctendebis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rem</w:t>
      </w:r>
      <w:proofErr w:type="spellEnd"/>
      <w:r w:rsidRPr="00E879DC">
        <w:rPr>
          <w:rFonts w:cs="Meta IGM"/>
        </w:rPr>
        <w:t xml:space="preserve"> quas </w:t>
      </w:r>
      <w:proofErr w:type="spellStart"/>
      <w:r w:rsidRPr="00E879DC">
        <w:rPr>
          <w:rFonts w:cs="Meta IGM"/>
        </w:rPr>
        <w:t>auda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sequianda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plam</w:t>
      </w:r>
      <w:proofErr w:type="spellEnd"/>
      <w:r w:rsidRPr="00E879DC">
        <w:rPr>
          <w:rFonts w:cs="Meta IGM"/>
        </w:rPr>
        <w:t xml:space="preserve"> es </w:t>
      </w:r>
      <w:proofErr w:type="spellStart"/>
      <w:r w:rsidRPr="00E879DC">
        <w:rPr>
          <w:rFonts w:cs="Meta IGM"/>
        </w:rPr>
        <w:t>apiscid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quam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cor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aut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apis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sapedic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tem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suntiam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illatios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sit</w:t>
      </w:r>
      <w:proofErr w:type="spellEnd"/>
      <w:r w:rsidRPr="00E879DC">
        <w:rPr>
          <w:rFonts w:cs="Meta IGM"/>
        </w:rPr>
        <w:t xml:space="preserve">, </w:t>
      </w:r>
      <w:proofErr w:type="spellStart"/>
      <w:r w:rsidRPr="00E879DC">
        <w:rPr>
          <w:rFonts w:cs="Meta IGM"/>
        </w:rPr>
        <w:t>cor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moluptatur</w:t>
      </w:r>
      <w:proofErr w:type="spellEnd"/>
      <w:r w:rsidRPr="00E879DC">
        <w:rPr>
          <w:rFonts w:cs="Meta IGM"/>
        </w:rPr>
        <w:t xml:space="preserve">, in </w:t>
      </w:r>
      <w:proofErr w:type="spellStart"/>
      <w:r w:rsidRPr="00E879DC">
        <w:rPr>
          <w:rFonts w:cs="Meta IGM"/>
        </w:rPr>
        <w:t>nime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doluptia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venis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mo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blacerumquia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doluptae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lant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plibus</w:t>
      </w:r>
      <w:proofErr w:type="spellEnd"/>
      <w:r w:rsidRPr="00E879DC">
        <w:rPr>
          <w:rFonts w:cs="Meta IGM"/>
        </w:rPr>
        <w:t xml:space="preserve"> et </w:t>
      </w:r>
      <w:proofErr w:type="spellStart"/>
      <w:r w:rsidRPr="00E879DC">
        <w:rPr>
          <w:rFonts w:cs="Meta IGM"/>
        </w:rPr>
        <w:t>quaerit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invelecta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essimpe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rorest</w:t>
      </w:r>
      <w:proofErr w:type="spellEnd"/>
      <w:r w:rsidRPr="00E879DC">
        <w:rPr>
          <w:rFonts w:cs="Meta IGM"/>
        </w:rPr>
        <w:t xml:space="preserve">, </w:t>
      </w:r>
      <w:proofErr w:type="spellStart"/>
      <w:r w:rsidRPr="00E879DC">
        <w:rPr>
          <w:rFonts w:cs="Meta IGM"/>
        </w:rPr>
        <w:t>ium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essum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fugiti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deliquiderum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verchitis</w:t>
      </w:r>
      <w:proofErr w:type="spellEnd"/>
      <w:r w:rsidRPr="00E879DC">
        <w:rPr>
          <w:rFonts w:cs="Meta IGM"/>
        </w:rPr>
        <w:t xml:space="preserve"> et </w:t>
      </w:r>
      <w:proofErr w:type="spellStart"/>
      <w:r w:rsidRPr="00E879DC">
        <w:rPr>
          <w:rFonts w:cs="Meta IGM"/>
        </w:rPr>
        <w:t>licto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magnatium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simos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voluptatem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re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pratium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excesti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oreprenimet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verecto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rehent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alianie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ndelit</w:t>
      </w:r>
      <w:proofErr w:type="spellEnd"/>
      <w:r w:rsidRPr="00E879DC">
        <w:rPr>
          <w:rFonts w:cs="Meta IGM"/>
        </w:rPr>
        <w:t xml:space="preserve">, </w:t>
      </w:r>
      <w:proofErr w:type="spellStart"/>
      <w:r w:rsidRPr="00E879DC">
        <w:rPr>
          <w:rFonts w:cs="Meta IGM"/>
        </w:rPr>
        <w:t>etur</w:t>
      </w:r>
      <w:proofErr w:type="spellEnd"/>
      <w:r w:rsidRPr="00E879DC">
        <w:rPr>
          <w:rFonts w:cs="Meta IGM"/>
        </w:rPr>
        <w:t xml:space="preserve">? </w:t>
      </w:r>
      <w:proofErr w:type="spellStart"/>
      <w:r w:rsidRPr="00E879DC">
        <w:rPr>
          <w:rFonts w:cs="Meta IGM"/>
        </w:rPr>
        <w:t>Tem</w:t>
      </w:r>
      <w:proofErr w:type="spellEnd"/>
      <w:r w:rsidRPr="00E879DC">
        <w:rPr>
          <w:rFonts w:cs="Meta IGM"/>
        </w:rPr>
        <w:t xml:space="preserve"> quo </w:t>
      </w:r>
      <w:proofErr w:type="spellStart"/>
      <w:r w:rsidRPr="00E879DC">
        <w:rPr>
          <w:rFonts w:cs="Meta IGM"/>
        </w:rPr>
        <w:t>occuptas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excepta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tatinti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atiumet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uta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nobit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quae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demquo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molupti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nullam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veliae</w:t>
      </w:r>
      <w:proofErr w:type="spellEnd"/>
      <w:r w:rsidRPr="00E879DC">
        <w:rPr>
          <w:rFonts w:cs="Meta IGM"/>
        </w:rPr>
        <w:t xml:space="preserve">. </w:t>
      </w:r>
      <w:proofErr w:type="spellStart"/>
      <w:r w:rsidRPr="00E879DC">
        <w:rPr>
          <w:rFonts w:cs="Meta IGM"/>
        </w:rPr>
        <w:t>Soluptatem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eum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inctotatesto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bearit</w:t>
      </w:r>
      <w:proofErr w:type="spellEnd"/>
      <w:r w:rsidRPr="00E879DC">
        <w:rPr>
          <w:rFonts w:cs="Meta IGM"/>
        </w:rPr>
        <w:t xml:space="preserve">, </w:t>
      </w:r>
      <w:proofErr w:type="spellStart"/>
      <w:r w:rsidRPr="00E879DC">
        <w:rPr>
          <w:rFonts w:cs="Meta IGM"/>
        </w:rPr>
        <w:t>torest</w:t>
      </w:r>
      <w:proofErr w:type="spellEnd"/>
      <w:r w:rsidRPr="00E879DC">
        <w:rPr>
          <w:rFonts w:cs="Meta IGM"/>
        </w:rPr>
        <w:t xml:space="preserve">, </w:t>
      </w:r>
      <w:proofErr w:type="spellStart"/>
      <w:r w:rsidRPr="00E879DC">
        <w:rPr>
          <w:rFonts w:cs="Meta IGM"/>
        </w:rPr>
        <w:t>archil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il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eum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qui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dolum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id</w:t>
      </w:r>
      <w:proofErr w:type="spellEnd"/>
      <w:r w:rsidRPr="00E879DC">
        <w:rPr>
          <w:rFonts w:cs="Meta IGM"/>
        </w:rPr>
        <w:t xml:space="preserve"> et </w:t>
      </w:r>
      <w:proofErr w:type="spellStart"/>
      <w:r w:rsidRPr="00E879DC">
        <w:rPr>
          <w:rFonts w:cs="Meta IGM"/>
        </w:rPr>
        <w:t>aliquiam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rem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verspel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luptaturia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volorit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ut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essimintiis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ea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debit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eati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vendunt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quiat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quibust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ectiuscium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reptaturi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bea</w:t>
      </w:r>
      <w:proofErr w:type="spellEnd"/>
      <w:r w:rsidRPr="00E879DC">
        <w:rPr>
          <w:rFonts w:cs="Meta IGM"/>
        </w:rPr>
        <w:t xml:space="preserve"> del </w:t>
      </w:r>
      <w:proofErr w:type="spellStart"/>
      <w:r w:rsidRPr="00E879DC">
        <w:rPr>
          <w:rFonts w:cs="Meta IGM"/>
        </w:rPr>
        <w:t>ilitia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sitatio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nsecum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necestiis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alitat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que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corum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ra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voloris</w:t>
      </w:r>
      <w:proofErr w:type="spellEnd"/>
      <w:r w:rsidRPr="00E879DC">
        <w:rPr>
          <w:rFonts w:cs="Meta IGM"/>
        </w:rPr>
        <w:t xml:space="preserve"> ab </w:t>
      </w:r>
      <w:proofErr w:type="spellStart"/>
      <w:r w:rsidRPr="00E879DC">
        <w:rPr>
          <w:rFonts w:cs="Meta IGM"/>
        </w:rPr>
        <w:t>int</w:t>
      </w:r>
      <w:proofErr w:type="spellEnd"/>
      <w:r w:rsidRPr="00E879DC">
        <w:rPr>
          <w:rFonts w:cs="Meta IGM"/>
        </w:rPr>
        <w:t xml:space="preserve">, </w:t>
      </w:r>
      <w:proofErr w:type="spellStart"/>
      <w:r w:rsidRPr="00E879DC">
        <w:rPr>
          <w:rFonts w:cs="Meta IGM"/>
        </w:rPr>
        <w:t>odiat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ut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quiam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consedis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ipissuntem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voloratum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veriandi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dus</w:t>
      </w:r>
      <w:proofErr w:type="spellEnd"/>
      <w:r w:rsidRPr="00E879DC">
        <w:rPr>
          <w:rFonts w:cs="Meta IGM"/>
        </w:rPr>
        <w:t>.</w:t>
      </w:r>
    </w:p>
    <w:p w:rsidR="00982C7A" w:rsidRPr="00E879DC" w:rsidRDefault="00982C7A" w:rsidP="00982C7A">
      <w:pPr>
        <w:pStyle w:val="IGMFlietext"/>
        <w:rPr>
          <w:rFonts w:cs="Meta IGM"/>
        </w:rPr>
      </w:pPr>
    </w:p>
    <w:p w:rsidR="007367C2" w:rsidRPr="00E879DC" w:rsidRDefault="00982C7A" w:rsidP="00982C7A">
      <w:pPr>
        <w:pStyle w:val="IGMFlietext"/>
        <w:rPr>
          <w:rFonts w:cs="Meta IGM"/>
        </w:rPr>
      </w:pPr>
      <w:proofErr w:type="spellStart"/>
      <w:r w:rsidRPr="00E879DC">
        <w:rPr>
          <w:rFonts w:cs="Meta IGM"/>
        </w:rPr>
        <w:t>Otat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que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ni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omnimai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orempore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que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eumque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parchil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maio</w:t>
      </w:r>
      <w:proofErr w:type="spellEnd"/>
      <w:r w:rsidRPr="00E879DC">
        <w:rPr>
          <w:rFonts w:cs="Meta IGM"/>
        </w:rPr>
        <w:t xml:space="preserve"> et </w:t>
      </w:r>
      <w:proofErr w:type="spellStart"/>
      <w:r w:rsidRPr="00E879DC">
        <w:rPr>
          <w:rFonts w:cs="Meta IGM"/>
        </w:rPr>
        <w:t>ereprorrum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rerum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volorer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umquibusae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volorib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usaepel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molorro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doluptur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accupta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sene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con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explaut</w:t>
      </w:r>
      <w:proofErr w:type="spellEnd"/>
      <w:r w:rsidRPr="00E879DC">
        <w:rPr>
          <w:rFonts w:cs="Meta IGM"/>
        </w:rPr>
        <w:t xml:space="preserve"> et </w:t>
      </w:r>
      <w:proofErr w:type="spellStart"/>
      <w:r w:rsidRPr="00E879DC">
        <w:rPr>
          <w:rFonts w:cs="Meta IGM"/>
        </w:rPr>
        <w:t>vollist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aut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aut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unt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eicia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perferu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ptatis</w:t>
      </w:r>
      <w:proofErr w:type="spellEnd"/>
      <w:r w:rsidRPr="00E879DC">
        <w:rPr>
          <w:rFonts w:cs="Meta IGM"/>
        </w:rPr>
        <w:t xml:space="preserve"> et </w:t>
      </w:r>
      <w:proofErr w:type="spellStart"/>
      <w:r w:rsidRPr="00E879DC">
        <w:rPr>
          <w:rFonts w:cs="Meta IGM"/>
        </w:rPr>
        <w:t>est</w:t>
      </w:r>
      <w:proofErr w:type="spellEnd"/>
      <w:r w:rsidRPr="00E879DC">
        <w:rPr>
          <w:rFonts w:cs="Meta IGM"/>
        </w:rPr>
        <w:t xml:space="preserve">, </w:t>
      </w:r>
      <w:proofErr w:type="spellStart"/>
      <w:r w:rsidRPr="00E879DC">
        <w:rPr>
          <w:rFonts w:cs="Meta IGM"/>
        </w:rPr>
        <w:t>comnimagnat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int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recerum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exersperis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aut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ut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ut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as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sa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sandio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oditet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faccullectae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velias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estest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aut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que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nulpa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que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necatamus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sitas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maio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incte</w:t>
      </w:r>
      <w:proofErr w:type="spellEnd"/>
      <w:r w:rsidRPr="00E879DC">
        <w:rPr>
          <w:rFonts w:cs="Meta IGM"/>
        </w:rPr>
        <w:t xml:space="preserve"> nos </w:t>
      </w:r>
      <w:proofErr w:type="spellStart"/>
      <w:r w:rsidRPr="00E879DC">
        <w:rPr>
          <w:rFonts w:cs="Meta IGM"/>
        </w:rPr>
        <w:t>sitate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modit</w:t>
      </w:r>
      <w:proofErr w:type="spellEnd"/>
      <w:r w:rsidRPr="00E879DC">
        <w:rPr>
          <w:rFonts w:cs="Meta IGM"/>
        </w:rPr>
        <w:t xml:space="preserve">, </w:t>
      </w:r>
      <w:proofErr w:type="spellStart"/>
      <w:r w:rsidRPr="00E879DC">
        <w:rPr>
          <w:rFonts w:cs="Meta IGM"/>
        </w:rPr>
        <w:t>officae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nonseni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mporeperum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iur</w:t>
      </w:r>
      <w:proofErr w:type="spellEnd"/>
      <w:r w:rsidRPr="00E879DC">
        <w:rPr>
          <w:rFonts w:cs="Meta IGM"/>
        </w:rPr>
        <w:t xml:space="preserve">, </w:t>
      </w:r>
      <w:proofErr w:type="spellStart"/>
      <w:r w:rsidRPr="00E879DC">
        <w:rPr>
          <w:rFonts w:cs="Meta IGM"/>
        </w:rPr>
        <w:t>ut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od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quiatiur</w:t>
      </w:r>
      <w:proofErr w:type="spellEnd"/>
      <w:r w:rsidRPr="00E879DC">
        <w:rPr>
          <w:rFonts w:cs="Meta IGM"/>
        </w:rPr>
        <w:t xml:space="preserve"> a </w:t>
      </w:r>
      <w:proofErr w:type="spellStart"/>
      <w:r w:rsidRPr="00E879DC">
        <w:rPr>
          <w:rFonts w:cs="Meta IGM"/>
        </w:rPr>
        <w:t>dolo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dolum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landips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aecusan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imolorp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ostem</w:t>
      </w:r>
      <w:proofErr w:type="spellEnd"/>
      <w:r w:rsidRPr="00E879DC">
        <w:rPr>
          <w:rFonts w:cs="Meta IGM"/>
        </w:rPr>
        <w:t xml:space="preserve">. </w:t>
      </w:r>
      <w:proofErr w:type="spellStart"/>
      <w:r w:rsidRPr="00E879DC">
        <w:rPr>
          <w:rFonts w:cs="Meta IGM"/>
        </w:rPr>
        <w:t>Ut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aut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enimaximin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nist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arum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fugit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que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nullaut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aut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imus</w:t>
      </w:r>
      <w:proofErr w:type="spellEnd"/>
      <w:r w:rsidRPr="00E879DC">
        <w:rPr>
          <w:rFonts w:cs="Meta IGM"/>
        </w:rPr>
        <w:t xml:space="preserve"> a </w:t>
      </w:r>
      <w:proofErr w:type="spellStart"/>
      <w:r w:rsidRPr="00E879DC">
        <w:rPr>
          <w:rFonts w:cs="Meta IGM"/>
        </w:rPr>
        <w:t>aut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omni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bearci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aperum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fuga</w:t>
      </w:r>
      <w:proofErr w:type="spellEnd"/>
      <w:r w:rsidRPr="00E879DC">
        <w:rPr>
          <w:rFonts w:cs="Meta IGM"/>
        </w:rPr>
        <w:t xml:space="preserve">. </w:t>
      </w:r>
      <w:proofErr w:type="spellStart"/>
      <w:r w:rsidRPr="00E879DC">
        <w:rPr>
          <w:rFonts w:cs="Meta IGM"/>
        </w:rPr>
        <w:t>Nemporem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quae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mos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num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dolest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lanis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errum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hicabori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occatur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sitas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explicabo</w:t>
      </w:r>
      <w:proofErr w:type="spellEnd"/>
      <w:r w:rsidRPr="00E879DC">
        <w:rPr>
          <w:rFonts w:cs="Meta IGM"/>
        </w:rPr>
        <w:t xml:space="preserve">. </w:t>
      </w:r>
      <w:proofErr w:type="spellStart"/>
      <w:r w:rsidRPr="00E879DC">
        <w:rPr>
          <w:rFonts w:cs="Meta IGM"/>
        </w:rPr>
        <w:t>Eculpa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cores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doluptat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quos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essed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unti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invel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ipsam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qui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volorio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corporion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rerspienditi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dusa</w:t>
      </w:r>
      <w:proofErr w:type="spellEnd"/>
      <w:r w:rsidRPr="00E879DC">
        <w:rPr>
          <w:rFonts w:cs="Meta IGM"/>
        </w:rPr>
        <w:t xml:space="preserve"> di </w:t>
      </w:r>
      <w:proofErr w:type="spellStart"/>
      <w:r w:rsidRPr="00E879DC">
        <w:rPr>
          <w:rFonts w:cs="Meta IGM"/>
        </w:rPr>
        <w:t>nam</w:t>
      </w:r>
      <w:proofErr w:type="spellEnd"/>
      <w:r w:rsidRPr="00E879DC">
        <w:rPr>
          <w:rFonts w:cs="Meta IGM"/>
        </w:rPr>
        <w:t xml:space="preserve">, </w:t>
      </w:r>
      <w:proofErr w:type="spellStart"/>
      <w:r w:rsidRPr="00E879DC">
        <w:rPr>
          <w:rFonts w:cs="Meta IGM"/>
        </w:rPr>
        <w:t>omni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re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vollendent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doloratius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earum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faceprero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dolorrupis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abore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nia</w:t>
      </w:r>
      <w:proofErr w:type="spellEnd"/>
      <w:r w:rsidRPr="00E879DC">
        <w:rPr>
          <w:rFonts w:cs="Meta IGM"/>
        </w:rPr>
        <w:t xml:space="preserve"> se </w:t>
      </w:r>
      <w:proofErr w:type="spellStart"/>
      <w:r w:rsidRPr="00E879DC">
        <w:rPr>
          <w:rFonts w:cs="Meta IGM"/>
        </w:rPr>
        <w:t>esequis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rerisin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esedit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eos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explignim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comnienis</w:t>
      </w:r>
      <w:proofErr w:type="spellEnd"/>
      <w:r w:rsidRPr="00E879DC">
        <w:rPr>
          <w:rFonts w:cs="Meta IGM"/>
        </w:rPr>
        <w:t xml:space="preserve"> et </w:t>
      </w:r>
      <w:proofErr w:type="spellStart"/>
      <w:r w:rsidRPr="00E879DC">
        <w:rPr>
          <w:rFonts w:cs="Meta IGM"/>
        </w:rPr>
        <w:t>ligeni</w:t>
      </w:r>
      <w:proofErr w:type="spellEnd"/>
      <w:r w:rsidRPr="00E879DC">
        <w:rPr>
          <w:rFonts w:cs="Meta IGM"/>
        </w:rPr>
        <w:t xml:space="preserve"> di non </w:t>
      </w:r>
      <w:proofErr w:type="spellStart"/>
      <w:r w:rsidRPr="00E879DC">
        <w:rPr>
          <w:rFonts w:cs="Meta IGM"/>
        </w:rPr>
        <w:t>est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quam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ulparia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comnimi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nvelibe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aquunt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que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ligni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arum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fuga</w:t>
      </w:r>
      <w:proofErr w:type="spellEnd"/>
      <w:r w:rsidRPr="00E879DC">
        <w:rPr>
          <w:rFonts w:cs="Meta IGM"/>
        </w:rPr>
        <w:t xml:space="preserve">. Nam </w:t>
      </w:r>
      <w:proofErr w:type="spellStart"/>
      <w:r w:rsidRPr="00E879DC">
        <w:rPr>
          <w:rFonts w:cs="Meta IGM"/>
        </w:rPr>
        <w:t>as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plis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nes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vollesc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iandis</w:t>
      </w:r>
      <w:proofErr w:type="spellEnd"/>
      <w:r w:rsidRPr="00E879DC">
        <w:rPr>
          <w:rFonts w:cs="Meta IGM"/>
        </w:rPr>
        <w:t>.</w:t>
      </w:r>
    </w:p>
    <w:p w:rsidR="00946BE8" w:rsidRPr="00E879DC" w:rsidRDefault="00946BE8" w:rsidP="00982C7A">
      <w:pPr>
        <w:pStyle w:val="IGMFlietext"/>
      </w:pPr>
    </w:p>
    <w:p w:rsidR="00946BE8" w:rsidRPr="00E879DC" w:rsidRDefault="00946BE8" w:rsidP="00946BE8">
      <w:pPr>
        <w:pStyle w:val="IGMFlietext"/>
        <w:rPr>
          <w:rFonts w:cs="Meta IGM"/>
        </w:rPr>
      </w:pPr>
      <w:proofErr w:type="spellStart"/>
      <w:r w:rsidRPr="00E879DC">
        <w:rPr>
          <w:rFonts w:cs="Meta IGM"/>
        </w:rPr>
        <w:t>icia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consequi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as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evelibeari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berum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fuga</w:t>
      </w:r>
      <w:proofErr w:type="spellEnd"/>
      <w:r w:rsidRPr="00E879DC">
        <w:rPr>
          <w:rFonts w:cs="Meta IGM"/>
        </w:rPr>
        <w:t xml:space="preserve">. </w:t>
      </w:r>
      <w:proofErr w:type="spellStart"/>
      <w:r w:rsidRPr="00E879DC">
        <w:rPr>
          <w:rFonts w:cs="Meta IGM"/>
        </w:rPr>
        <w:t>Experit</w:t>
      </w:r>
      <w:proofErr w:type="spellEnd"/>
      <w:r w:rsidRPr="00E879DC">
        <w:rPr>
          <w:rFonts w:cs="Meta IGM"/>
        </w:rPr>
        <w:t xml:space="preserve"> et, </w:t>
      </w:r>
      <w:proofErr w:type="spellStart"/>
      <w:r w:rsidRPr="00E879DC">
        <w:rPr>
          <w:rFonts w:cs="Meta IGM"/>
        </w:rPr>
        <w:t>alibus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earunte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plitibus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evendem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nulpa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volum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qui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quatum</w:t>
      </w:r>
      <w:proofErr w:type="spellEnd"/>
      <w:r w:rsidRPr="00E879DC">
        <w:rPr>
          <w:rFonts w:cs="Meta IGM"/>
        </w:rPr>
        <w:t xml:space="preserve">, </w:t>
      </w:r>
      <w:proofErr w:type="spellStart"/>
      <w:r w:rsidRPr="00E879DC">
        <w:rPr>
          <w:rFonts w:cs="Meta IGM"/>
        </w:rPr>
        <w:t>consequi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simolut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inctendebis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rem</w:t>
      </w:r>
      <w:proofErr w:type="spellEnd"/>
      <w:r w:rsidRPr="00E879DC">
        <w:rPr>
          <w:rFonts w:cs="Meta IGM"/>
        </w:rPr>
        <w:t xml:space="preserve"> quas </w:t>
      </w:r>
      <w:proofErr w:type="spellStart"/>
      <w:r w:rsidRPr="00E879DC">
        <w:rPr>
          <w:rFonts w:cs="Meta IGM"/>
        </w:rPr>
        <w:t>auda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sequianda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plam</w:t>
      </w:r>
      <w:proofErr w:type="spellEnd"/>
      <w:r w:rsidRPr="00E879DC">
        <w:rPr>
          <w:rFonts w:cs="Meta IGM"/>
        </w:rPr>
        <w:t xml:space="preserve"> es </w:t>
      </w:r>
      <w:proofErr w:type="spellStart"/>
      <w:r w:rsidRPr="00E879DC">
        <w:rPr>
          <w:rFonts w:cs="Meta IGM"/>
        </w:rPr>
        <w:t>apiscid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quam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cor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aut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apis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sapedic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tem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suntiam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illatios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sit</w:t>
      </w:r>
      <w:proofErr w:type="spellEnd"/>
      <w:r w:rsidRPr="00E879DC">
        <w:rPr>
          <w:rFonts w:cs="Meta IGM"/>
        </w:rPr>
        <w:t xml:space="preserve">, </w:t>
      </w:r>
      <w:proofErr w:type="spellStart"/>
      <w:r w:rsidRPr="00E879DC">
        <w:rPr>
          <w:rFonts w:cs="Meta IGM"/>
        </w:rPr>
        <w:t>cor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moluptatur</w:t>
      </w:r>
      <w:proofErr w:type="spellEnd"/>
      <w:r w:rsidRPr="00E879DC">
        <w:rPr>
          <w:rFonts w:cs="Meta IGM"/>
        </w:rPr>
        <w:t xml:space="preserve">, in </w:t>
      </w:r>
      <w:proofErr w:type="spellStart"/>
      <w:r w:rsidRPr="00E879DC">
        <w:rPr>
          <w:rFonts w:cs="Meta IGM"/>
        </w:rPr>
        <w:t>nime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doluptia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venis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mo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blacerumquia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doluptae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lant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plibus</w:t>
      </w:r>
      <w:proofErr w:type="spellEnd"/>
      <w:r w:rsidRPr="00E879DC">
        <w:rPr>
          <w:rFonts w:cs="Meta IGM"/>
        </w:rPr>
        <w:t xml:space="preserve"> et </w:t>
      </w:r>
      <w:proofErr w:type="spellStart"/>
      <w:r w:rsidRPr="00E879DC">
        <w:rPr>
          <w:rFonts w:cs="Meta IGM"/>
        </w:rPr>
        <w:t>quaerit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invelecta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essimpe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rorest</w:t>
      </w:r>
      <w:proofErr w:type="spellEnd"/>
      <w:r w:rsidRPr="00E879DC">
        <w:rPr>
          <w:rFonts w:cs="Meta IGM"/>
        </w:rPr>
        <w:t xml:space="preserve">, </w:t>
      </w:r>
      <w:proofErr w:type="spellStart"/>
      <w:r w:rsidRPr="00E879DC">
        <w:rPr>
          <w:rFonts w:cs="Meta IGM"/>
        </w:rPr>
        <w:t>ium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essum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fugiti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deliquiderum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verchitis</w:t>
      </w:r>
      <w:proofErr w:type="spellEnd"/>
      <w:r w:rsidRPr="00E879DC">
        <w:rPr>
          <w:rFonts w:cs="Meta IGM"/>
        </w:rPr>
        <w:t xml:space="preserve"> et </w:t>
      </w:r>
      <w:proofErr w:type="spellStart"/>
      <w:r w:rsidRPr="00E879DC">
        <w:rPr>
          <w:rFonts w:cs="Meta IGM"/>
        </w:rPr>
        <w:t>licto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magnatium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simos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voluptatem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re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pratium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excesti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oreprenimet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verecto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rehent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alianie</w:t>
      </w:r>
      <w:proofErr w:type="spellEnd"/>
      <w:r w:rsidRPr="00E879DC">
        <w:rPr>
          <w:rFonts w:cs="Meta IGM"/>
        </w:rPr>
        <w:t xml:space="preserve"> </w:t>
      </w:r>
      <w:proofErr w:type="spellStart"/>
      <w:r w:rsidRPr="00E879DC">
        <w:rPr>
          <w:rFonts w:cs="Meta IGM"/>
        </w:rPr>
        <w:t>ndelit</w:t>
      </w:r>
      <w:proofErr w:type="spellEnd"/>
      <w:r w:rsidRPr="00E879DC">
        <w:rPr>
          <w:rFonts w:cs="Meta IGM"/>
        </w:rPr>
        <w:t xml:space="preserve">, </w:t>
      </w:r>
      <w:proofErr w:type="spellStart"/>
      <w:r w:rsidRPr="00E879DC">
        <w:rPr>
          <w:rFonts w:cs="Meta IGM"/>
        </w:rPr>
        <w:t>etur</w:t>
      </w:r>
      <w:proofErr w:type="spellEnd"/>
      <w:r w:rsidRPr="00E879DC">
        <w:rPr>
          <w:rFonts w:cs="Meta IGM"/>
        </w:rPr>
        <w:t xml:space="preserve">? </w:t>
      </w:r>
    </w:p>
    <w:p w:rsidR="00946BE8" w:rsidRPr="00E879DC" w:rsidRDefault="00946BE8" w:rsidP="00946BE8">
      <w:pPr>
        <w:pStyle w:val="IGMFlietext"/>
      </w:pPr>
      <w:proofErr w:type="spellStart"/>
      <w:r w:rsidRPr="00E879DC">
        <w:lastRenderedPageBreak/>
        <w:t>Tem</w:t>
      </w:r>
      <w:proofErr w:type="spellEnd"/>
      <w:r w:rsidRPr="00E879DC">
        <w:t xml:space="preserve"> quo </w:t>
      </w:r>
      <w:proofErr w:type="spellStart"/>
      <w:r w:rsidRPr="00E879DC">
        <w:t>occuptas</w:t>
      </w:r>
      <w:proofErr w:type="spellEnd"/>
      <w:r w:rsidRPr="00E879DC">
        <w:t xml:space="preserve"> </w:t>
      </w:r>
      <w:proofErr w:type="spellStart"/>
      <w:r w:rsidRPr="00E879DC">
        <w:t>excepta</w:t>
      </w:r>
      <w:proofErr w:type="spellEnd"/>
      <w:r w:rsidRPr="00E879DC">
        <w:t xml:space="preserve"> </w:t>
      </w:r>
      <w:proofErr w:type="spellStart"/>
      <w:r w:rsidRPr="00E879DC">
        <w:t>tatinti</w:t>
      </w:r>
      <w:proofErr w:type="spellEnd"/>
      <w:r w:rsidRPr="00E879DC">
        <w:t xml:space="preserve"> </w:t>
      </w:r>
      <w:proofErr w:type="spellStart"/>
      <w:r w:rsidRPr="00E879DC">
        <w:t>atiumet</w:t>
      </w:r>
      <w:proofErr w:type="spellEnd"/>
      <w:r w:rsidRPr="00E879DC">
        <w:t xml:space="preserve"> </w:t>
      </w:r>
      <w:proofErr w:type="spellStart"/>
      <w:r w:rsidRPr="00E879DC">
        <w:t>uta</w:t>
      </w:r>
      <w:proofErr w:type="spellEnd"/>
      <w:r w:rsidRPr="00E879DC">
        <w:t xml:space="preserve"> </w:t>
      </w:r>
      <w:proofErr w:type="spellStart"/>
      <w:r w:rsidRPr="00E879DC">
        <w:t>nobit</w:t>
      </w:r>
      <w:proofErr w:type="spellEnd"/>
      <w:r w:rsidRPr="00E879DC">
        <w:t xml:space="preserve"> </w:t>
      </w:r>
      <w:proofErr w:type="spellStart"/>
      <w:r w:rsidRPr="00E879DC">
        <w:t>quae</w:t>
      </w:r>
      <w:proofErr w:type="spellEnd"/>
      <w:r w:rsidRPr="00E879DC">
        <w:t xml:space="preserve"> </w:t>
      </w:r>
      <w:proofErr w:type="spellStart"/>
      <w:r w:rsidRPr="00E879DC">
        <w:t>demquo</w:t>
      </w:r>
      <w:proofErr w:type="spellEnd"/>
      <w:r w:rsidRPr="00E879DC">
        <w:t xml:space="preserve"> </w:t>
      </w:r>
      <w:proofErr w:type="spellStart"/>
      <w:r w:rsidRPr="00E879DC">
        <w:t>molupti</w:t>
      </w:r>
      <w:proofErr w:type="spellEnd"/>
      <w:r w:rsidRPr="00E879DC">
        <w:t xml:space="preserve"> </w:t>
      </w:r>
      <w:proofErr w:type="spellStart"/>
      <w:r w:rsidRPr="00E879DC">
        <w:t>nullam</w:t>
      </w:r>
      <w:proofErr w:type="spellEnd"/>
      <w:r w:rsidRPr="00E879DC">
        <w:t xml:space="preserve"> </w:t>
      </w:r>
      <w:proofErr w:type="spellStart"/>
      <w:r w:rsidRPr="00E879DC">
        <w:t>veliae</w:t>
      </w:r>
      <w:proofErr w:type="spellEnd"/>
      <w:r w:rsidRPr="00E879DC">
        <w:t xml:space="preserve">. </w:t>
      </w:r>
      <w:proofErr w:type="spellStart"/>
      <w:r w:rsidRPr="00E879DC">
        <w:t>Soluptatem</w:t>
      </w:r>
      <w:proofErr w:type="spellEnd"/>
      <w:r w:rsidRPr="00E879DC">
        <w:t xml:space="preserve"> </w:t>
      </w:r>
      <w:proofErr w:type="spellStart"/>
      <w:r w:rsidRPr="00E879DC">
        <w:t>eum</w:t>
      </w:r>
      <w:proofErr w:type="spellEnd"/>
      <w:r w:rsidRPr="00E879DC">
        <w:t xml:space="preserve"> </w:t>
      </w:r>
      <w:proofErr w:type="spellStart"/>
      <w:r w:rsidRPr="00E879DC">
        <w:t>inctotatesto</w:t>
      </w:r>
      <w:proofErr w:type="spellEnd"/>
      <w:r w:rsidRPr="00E879DC">
        <w:t xml:space="preserve"> </w:t>
      </w:r>
      <w:proofErr w:type="spellStart"/>
      <w:r w:rsidRPr="00E879DC">
        <w:t>bearit</w:t>
      </w:r>
      <w:proofErr w:type="spellEnd"/>
      <w:r w:rsidRPr="00E879DC">
        <w:t xml:space="preserve">, </w:t>
      </w:r>
      <w:proofErr w:type="spellStart"/>
      <w:r w:rsidRPr="00E879DC">
        <w:t>torest</w:t>
      </w:r>
      <w:proofErr w:type="spellEnd"/>
      <w:r w:rsidRPr="00E879DC">
        <w:t xml:space="preserve">, </w:t>
      </w:r>
      <w:proofErr w:type="spellStart"/>
      <w:r w:rsidRPr="00E879DC">
        <w:t>archil</w:t>
      </w:r>
      <w:proofErr w:type="spellEnd"/>
      <w:r w:rsidRPr="00E879DC">
        <w:t xml:space="preserve"> </w:t>
      </w:r>
      <w:proofErr w:type="spellStart"/>
      <w:r w:rsidRPr="00E879DC">
        <w:t>il</w:t>
      </w:r>
      <w:proofErr w:type="spellEnd"/>
      <w:r w:rsidRPr="00E879DC">
        <w:t xml:space="preserve"> </w:t>
      </w:r>
      <w:proofErr w:type="spellStart"/>
      <w:r w:rsidRPr="00E879DC">
        <w:t>eum</w:t>
      </w:r>
      <w:proofErr w:type="spellEnd"/>
      <w:r w:rsidRPr="00E879DC">
        <w:t xml:space="preserve"> </w:t>
      </w:r>
      <w:proofErr w:type="spellStart"/>
      <w:r w:rsidRPr="00E879DC">
        <w:t>qui</w:t>
      </w:r>
      <w:proofErr w:type="spellEnd"/>
      <w:r w:rsidRPr="00E879DC">
        <w:t xml:space="preserve"> </w:t>
      </w:r>
      <w:proofErr w:type="spellStart"/>
      <w:r w:rsidRPr="00E879DC">
        <w:t>dolum</w:t>
      </w:r>
      <w:proofErr w:type="spellEnd"/>
      <w:r w:rsidRPr="00E879DC">
        <w:t xml:space="preserve"> </w:t>
      </w:r>
      <w:proofErr w:type="spellStart"/>
      <w:r w:rsidRPr="00E879DC">
        <w:t>id</w:t>
      </w:r>
      <w:proofErr w:type="spellEnd"/>
      <w:r w:rsidRPr="00E879DC">
        <w:t xml:space="preserve"> et </w:t>
      </w:r>
      <w:proofErr w:type="spellStart"/>
      <w:r w:rsidRPr="00E879DC">
        <w:t>aliquiam</w:t>
      </w:r>
      <w:proofErr w:type="spellEnd"/>
      <w:r w:rsidRPr="00E879DC">
        <w:t xml:space="preserve"> </w:t>
      </w:r>
      <w:proofErr w:type="spellStart"/>
      <w:r w:rsidRPr="00E879DC">
        <w:t>rem</w:t>
      </w:r>
      <w:proofErr w:type="spellEnd"/>
      <w:r w:rsidRPr="00E879DC">
        <w:t xml:space="preserve"> </w:t>
      </w:r>
      <w:proofErr w:type="spellStart"/>
      <w:r w:rsidRPr="00E879DC">
        <w:t>verspel</w:t>
      </w:r>
      <w:proofErr w:type="spellEnd"/>
      <w:r w:rsidRPr="00E879DC">
        <w:t xml:space="preserve"> </w:t>
      </w:r>
      <w:proofErr w:type="spellStart"/>
      <w:r w:rsidRPr="00E879DC">
        <w:t>luptaturia</w:t>
      </w:r>
      <w:proofErr w:type="spellEnd"/>
      <w:r w:rsidRPr="00E879DC">
        <w:t xml:space="preserve"> </w:t>
      </w:r>
      <w:proofErr w:type="spellStart"/>
      <w:r w:rsidRPr="00E879DC">
        <w:t>volorit</w:t>
      </w:r>
      <w:proofErr w:type="spellEnd"/>
      <w:r w:rsidRPr="00E879DC">
        <w:t xml:space="preserve"> </w:t>
      </w:r>
      <w:proofErr w:type="spellStart"/>
      <w:r w:rsidRPr="00E879DC">
        <w:t>ut</w:t>
      </w:r>
      <w:proofErr w:type="spellEnd"/>
      <w:r w:rsidRPr="00E879DC">
        <w:t xml:space="preserve"> </w:t>
      </w:r>
      <w:proofErr w:type="spellStart"/>
      <w:r w:rsidRPr="00E879DC">
        <w:t>essimintiis</w:t>
      </w:r>
      <w:proofErr w:type="spellEnd"/>
      <w:r w:rsidRPr="00E879DC">
        <w:t xml:space="preserve"> </w:t>
      </w:r>
      <w:proofErr w:type="spellStart"/>
      <w:r w:rsidRPr="00E879DC">
        <w:t>ea</w:t>
      </w:r>
      <w:proofErr w:type="spellEnd"/>
      <w:r w:rsidRPr="00E879DC">
        <w:t xml:space="preserve"> </w:t>
      </w:r>
      <w:proofErr w:type="spellStart"/>
      <w:r w:rsidRPr="00E879DC">
        <w:t>debit</w:t>
      </w:r>
      <w:proofErr w:type="spellEnd"/>
      <w:r w:rsidRPr="00E879DC">
        <w:t xml:space="preserve"> </w:t>
      </w:r>
      <w:proofErr w:type="spellStart"/>
      <w:r w:rsidRPr="00E879DC">
        <w:t>eati</w:t>
      </w:r>
      <w:proofErr w:type="spellEnd"/>
      <w:r w:rsidRPr="00E879DC">
        <w:t xml:space="preserve"> </w:t>
      </w:r>
      <w:proofErr w:type="spellStart"/>
      <w:r w:rsidRPr="00E879DC">
        <w:t>vendunt</w:t>
      </w:r>
      <w:proofErr w:type="spellEnd"/>
      <w:r w:rsidRPr="00E879DC">
        <w:t xml:space="preserve"> </w:t>
      </w:r>
      <w:proofErr w:type="spellStart"/>
      <w:r w:rsidRPr="00E879DC">
        <w:t>quiat</w:t>
      </w:r>
      <w:proofErr w:type="spellEnd"/>
      <w:r w:rsidRPr="00E879DC">
        <w:t xml:space="preserve"> </w:t>
      </w:r>
      <w:proofErr w:type="spellStart"/>
      <w:r w:rsidRPr="00E879DC">
        <w:t>quibust</w:t>
      </w:r>
      <w:proofErr w:type="spellEnd"/>
      <w:r w:rsidRPr="00E879DC">
        <w:t xml:space="preserve"> </w:t>
      </w:r>
      <w:proofErr w:type="spellStart"/>
      <w:r w:rsidRPr="00E879DC">
        <w:t>ectiuscium</w:t>
      </w:r>
      <w:proofErr w:type="spellEnd"/>
      <w:r w:rsidRPr="00E879DC">
        <w:t xml:space="preserve"> </w:t>
      </w:r>
      <w:proofErr w:type="spellStart"/>
      <w:r w:rsidRPr="00E879DC">
        <w:t>reptaturi</w:t>
      </w:r>
      <w:proofErr w:type="spellEnd"/>
      <w:r w:rsidRPr="00E879DC">
        <w:t xml:space="preserve"> </w:t>
      </w:r>
      <w:proofErr w:type="spellStart"/>
      <w:r w:rsidRPr="00E879DC">
        <w:t>bea</w:t>
      </w:r>
      <w:proofErr w:type="spellEnd"/>
      <w:r w:rsidRPr="00E879DC">
        <w:t xml:space="preserve"> del </w:t>
      </w:r>
      <w:proofErr w:type="spellStart"/>
      <w:r w:rsidRPr="00E879DC">
        <w:t>ilitia</w:t>
      </w:r>
      <w:proofErr w:type="spellEnd"/>
      <w:r w:rsidRPr="00E879DC">
        <w:t xml:space="preserve"> </w:t>
      </w:r>
      <w:proofErr w:type="spellStart"/>
      <w:r w:rsidRPr="00E879DC">
        <w:t>sitatio</w:t>
      </w:r>
      <w:proofErr w:type="spellEnd"/>
      <w:r w:rsidRPr="00E879DC">
        <w:t xml:space="preserve"> </w:t>
      </w:r>
      <w:proofErr w:type="spellStart"/>
      <w:r w:rsidRPr="00E879DC">
        <w:t>nsecum</w:t>
      </w:r>
      <w:proofErr w:type="spellEnd"/>
      <w:r w:rsidRPr="00E879DC">
        <w:t xml:space="preserve"> </w:t>
      </w:r>
      <w:proofErr w:type="spellStart"/>
      <w:r w:rsidRPr="00E879DC">
        <w:t>necestiis</w:t>
      </w:r>
      <w:proofErr w:type="spellEnd"/>
      <w:r w:rsidRPr="00E879DC">
        <w:t xml:space="preserve"> </w:t>
      </w:r>
      <w:proofErr w:type="spellStart"/>
      <w:r w:rsidRPr="00E879DC">
        <w:t>alitat</w:t>
      </w:r>
      <w:proofErr w:type="spellEnd"/>
      <w:r w:rsidRPr="00E879DC">
        <w:t xml:space="preserve"> </w:t>
      </w:r>
      <w:proofErr w:type="spellStart"/>
      <w:r w:rsidRPr="00E879DC">
        <w:t>que</w:t>
      </w:r>
      <w:proofErr w:type="spellEnd"/>
      <w:r w:rsidRPr="00E879DC">
        <w:t xml:space="preserve"> </w:t>
      </w:r>
      <w:proofErr w:type="spellStart"/>
      <w:r w:rsidRPr="00E879DC">
        <w:t>corum</w:t>
      </w:r>
      <w:proofErr w:type="spellEnd"/>
      <w:r w:rsidRPr="00E879DC">
        <w:t xml:space="preserve"> </w:t>
      </w:r>
      <w:proofErr w:type="spellStart"/>
      <w:r w:rsidRPr="00E879DC">
        <w:t>ra</w:t>
      </w:r>
      <w:proofErr w:type="spellEnd"/>
      <w:r w:rsidRPr="00E879DC">
        <w:t xml:space="preserve"> </w:t>
      </w:r>
      <w:proofErr w:type="spellStart"/>
      <w:r w:rsidRPr="00E879DC">
        <w:t>voloris</w:t>
      </w:r>
      <w:proofErr w:type="spellEnd"/>
      <w:r w:rsidRPr="00E879DC">
        <w:t xml:space="preserve"> ab </w:t>
      </w:r>
      <w:proofErr w:type="spellStart"/>
      <w:r w:rsidRPr="00E879DC">
        <w:t>int</w:t>
      </w:r>
      <w:proofErr w:type="spellEnd"/>
      <w:r w:rsidRPr="00E879DC">
        <w:t xml:space="preserve">, </w:t>
      </w:r>
      <w:proofErr w:type="spellStart"/>
      <w:r w:rsidRPr="00E879DC">
        <w:t>odiat</w:t>
      </w:r>
      <w:proofErr w:type="spellEnd"/>
      <w:r w:rsidRPr="00E879DC">
        <w:t xml:space="preserve"> </w:t>
      </w:r>
      <w:proofErr w:type="spellStart"/>
      <w:r w:rsidRPr="00E879DC">
        <w:t>ut</w:t>
      </w:r>
      <w:proofErr w:type="spellEnd"/>
      <w:r w:rsidRPr="00E879DC">
        <w:t xml:space="preserve"> </w:t>
      </w:r>
      <w:proofErr w:type="spellStart"/>
      <w:r w:rsidRPr="00E879DC">
        <w:t>quiam</w:t>
      </w:r>
      <w:proofErr w:type="spellEnd"/>
      <w:r w:rsidRPr="00E879DC">
        <w:t xml:space="preserve"> </w:t>
      </w:r>
      <w:proofErr w:type="spellStart"/>
      <w:r w:rsidRPr="00E879DC">
        <w:t>consedis</w:t>
      </w:r>
      <w:proofErr w:type="spellEnd"/>
      <w:r w:rsidRPr="00E879DC">
        <w:t xml:space="preserve"> </w:t>
      </w:r>
      <w:proofErr w:type="spellStart"/>
      <w:r w:rsidRPr="00E879DC">
        <w:t>ipissuntem</w:t>
      </w:r>
      <w:proofErr w:type="spellEnd"/>
      <w:r w:rsidRPr="00E879DC">
        <w:t xml:space="preserve"> </w:t>
      </w:r>
      <w:proofErr w:type="spellStart"/>
      <w:r w:rsidRPr="00E879DC">
        <w:t>voloratum</w:t>
      </w:r>
      <w:proofErr w:type="spellEnd"/>
      <w:r w:rsidRPr="00E879DC">
        <w:t xml:space="preserve"> </w:t>
      </w:r>
      <w:proofErr w:type="spellStart"/>
      <w:r w:rsidRPr="00E879DC">
        <w:t>veriandi</w:t>
      </w:r>
      <w:proofErr w:type="spellEnd"/>
      <w:r w:rsidRPr="00E879DC">
        <w:t xml:space="preserve"> </w:t>
      </w:r>
      <w:proofErr w:type="spellStart"/>
      <w:r w:rsidRPr="00E879DC">
        <w:t>dus</w:t>
      </w:r>
      <w:proofErr w:type="spellEnd"/>
      <w:r w:rsidRPr="00E879DC">
        <w:t>.</w:t>
      </w:r>
    </w:p>
    <w:p w:rsidR="00946BE8" w:rsidRPr="00E879DC" w:rsidRDefault="00946BE8" w:rsidP="00946BE8">
      <w:pPr>
        <w:pStyle w:val="IGMFlietext"/>
      </w:pPr>
    </w:p>
    <w:p w:rsidR="00946BE8" w:rsidRPr="00E879DC" w:rsidRDefault="00946BE8" w:rsidP="00946BE8">
      <w:pPr>
        <w:pStyle w:val="IGMFlietext"/>
      </w:pPr>
      <w:proofErr w:type="spellStart"/>
      <w:r w:rsidRPr="00E879DC">
        <w:t>Otat</w:t>
      </w:r>
      <w:proofErr w:type="spellEnd"/>
      <w:r w:rsidRPr="00E879DC">
        <w:t xml:space="preserve"> </w:t>
      </w:r>
      <w:proofErr w:type="spellStart"/>
      <w:r w:rsidRPr="00E879DC">
        <w:t>que</w:t>
      </w:r>
      <w:proofErr w:type="spellEnd"/>
      <w:r w:rsidRPr="00E879DC">
        <w:t xml:space="preserve"> </w:t>
      </w:r>
      <w:proofErr w:type="spellStart"/>
      <w:r w:rsidRPr="00E879DC">
        <w:t>ni</w:t>
      </w:r>
      <w:proofErr w:type="spellEnd"/>
      <w:r w:rsidRPr="00E879DC">
        <w:t xml:space="preserve"> </w:t>
      </w:r>
      <w:proofErr w:type="spellStart"/>
      <w:r w:rsidRPr="00E879DC">
        <w:t>omnimai</w:t>
      </w:r>
      <w:proofErr w:type="spellEnd"/>
      <w:r w:rsidRPr="00E879DC">
        <w:t xml:space="preserve"> </w:t>
      </w:r>
      <w:proofErr w:type="spellStart"/>
      <w:r w:rsidRPr="00E879DC">
        <w:t>orempore</w:t>
      </w:r>
      <w:proofErr w:type="spellEnd"/>
      <w:r w:rsidRPr="00E879DC">
        <w:t xml:space="preserve"> </w:t>
      </w:r>
      <w:proofErr w:type="spellStart"/>
      <w:r w:rsidRPr="00E879DC">
        <w:t>que</w:t>
      </w:r>
      <w:proofErr w:type="spellEnd"/>
      <w:r w:rsidRPr="00E879DC">
        <w:t xml:space="preserve"> </w:t>
      </w:r>
      <w:proofErr w:type="spellStart"/>
      <w:r w:rsidRPr="00E879DC">
        <w:t>eumque</w:t>
      </w:r>
      <w:proofErr w:type="spellEnd"/>
      <w:r w:rsidRPr="00E879DC">
        <w:t xml:space="preserve"> </w:t>
      </w:r>
      <w:proofErr w:type="spellStart"/>
      <w:r w:rsidRPr="00E879DC">
        <w:t>parchil</w:t>
      </w:r>
      <w:proofErr w:type="spellEnd"/>
      <w:r w:rsidRPr="00E879DC">
        <w:t xml:space="preserve"> </w:t>
      </w:r>
      <w:proofErr w:type="spellStart"/>
      <w:r w:rsidRPr="00E879DC">
        <w:t>maio</w:t>
      </w:r>
      <w:proofErr w:type="spellEnd"/>
      <w:r w:rsidRPr="00E879DC">
        <w:t xml:space="preserve"> et </w:t>
      </w:r>
      <w:proofErr w:type="spellStart"/>
      <w:r w:rsidRPr="00E879DC">
        <w:t>ereprorrum</w:t>
      </w:r>
      <w:proofErr w:type="spellEnd"/>
      <w:r w:rsidRPr="00E879DC">
        <w:t xml:space="preserve"> </w:t>
      </w:r>
      <w:proofErr w:type="spellStart"/>
      <w:r w:rsidRPr="00E879DC">
        <w:t>rerum</w:t>
      </w:r>
      <w:proofErr w:type="spellEnd"/>
      <w:r w:rsidRPr="00E879DC">
        <w:t xml:space="preserve"> </w:t>
      </w:r>
      <w:proofErr w:type="spellStart"/>
      <w:r w:rsidRPr="00E879DC">
        <w:t>volorer</w:t>
      </w:r>
      <w:proofErr w:type="spellEnd"/>
      <w:r w:rsidRPr="00E879DC">
        <w:t xml:space="preserve"> </w:t>
      </w:r>
      <w:proofErr w:type="spellStart"/>
      <w:r w:rsidRPr="00E879DC">
        <w:t>umquibusae</w:t>
      </w:r>
      <w:proofErr w:type="spellEnd"/>
      <w:r w:rsidRPr="00E879DC">
        <w:t xml:space="preserve"> </w:t>
      </w:r>
      <w:proofErr w:type="spellStart"/>
      <w:r w:rsidRPr="00E879DC">
        <w:t>volorib</w:t>
      </w:r>
      <w:proofErr w:type="spellEnd"/>
      <w:r w:rsidRPr="00E879DC">
        <w:t xml:space="preserve"> </w:t>
      </w:r>
      <w:proofErr w:type="spellStart"/>
      <w:r w:rsidRPr="00E879DC">
        <w:t>usaepel</w:t>
      </w:r>
      <w:proofErr w:type="spellEnd"/>
      <w:r w:rsidRPr="00E879DC">
        <w:t xml:space="preserve"> </w:t>
      </w:r>
      <w:proofErr w:type="spellStart"/>
      <w:r w:rsidRPr="00E879DC">
        <w:t>molorro</w:t>
      </w:r>
      <w:proofErr w:type="spellEnd"/>
      <w:r w:rsidRPr="00E879DC">
        <w:t xml:space="preserve"> </w:t>
      </w:r>
      <w:proofErr w:type="spellStart"/>
      <w:r w:rsidRPr="00E879DC">
        <w:t>doluptur</w:t>
      </w:r>
      <w:proofErr w:type="spellEnd"/>
      <w:r w:rsidRPr="00E879DC">
        <w:t xml:space="preserve"> </w:t>
      </w:r>
      <w:proofErr w:type="spellStart"/>
      <w:r w:rsidRPr="00E879DC">
        <w:t>accupta</w:t>
      </w:r>
      <w:proofErr w:type="spellEnd"/>
      <w:r w:rsidRPr="00E879DC">
        <w:t xml:space="preserve"> </w:t>
      </w:r>
      <w:proofErr w:type="spellStart"/>
      <w:r w:rsidRPr="00E879DC">
        <w:t>sene</w:t>
      </w:r>
      <w:proofErr w:type="spellEnd"/>
      <w:r w:rsidRPr="00E879DC">
        <w:t xml:space="preserve"> </w:t>
      </w:r>
      <w:proofErr w:type="spellStart"/>
      <w:r w:rsidRPr="00E879DC">
        <w:t>con</w:t>
      </w:r>
      <w:proofErr w:type="spellEnd"/>
      <w:r w:rsidRPr="00E879DC">
        <w:t xml:space="preserve"> </w:t>
      </w:r>
      <w:proofErr w:type="spellStart"/>
      <w:r w:rsidRPr="00E879DC">
        <w:t>explaut</w:t>
      </w:r>
      <w:proofErr w:type="spellEnd"/>
      <w:r w:rsidRPr="00E879DC">
        <w:t xml:space="preserve"> et </w:t>
      </w:r>
      <w:proofErr w:type="spellStart"/>
      <w:r w:rsidRPr="00E879DC">
        <w:t>vollist</w:t>
      </w:r>
      <w:proofErr w:type="spellEnd"/>
      <w:r w:rsidRPr="00E879DC">
        <w:t xml:space="preserve"> </w:t>
      </w:r>
      <w:proofErr w:type="spellStart"/>
      <w:r w:rsidRPr="00E879DC">
        <w:t>aut</w:t>
      </w:r>
      <w:proofErr w:type="spellEnd"/>
      <w:r w:rsidRPr="00E879DC">
        <w:t xml:space="preserve"> </w:t>
      </w:r>
      <w:proofErr w:type="spellStart"/>
      <w:r w:rsidRPr="00E879DC">
        <w:t>aut</w:t>
      </w:r>
      <w:proofErr w:type="spellEnd"/>
      <w:r w:rsidRPr="00E879DC">
        <w:t xml:space="preserve"> </w:t>
      </w:r>
      <w:proofErr w:type="spellStart"/>
      <w:r w:rsidRPr="00E879DC">
        <w:t>unt</w:t>
      </w:r>
      <w:proofErr w:type="spellEnd"/>
      <w:r w:rsidRPr="00E879DC">
        <w:t xml:space="preserve"> </w:t>
      </w:r>
      <w:proofErr w:type="spellStart"/>
      <w:r w:rsidRPr="00E879DC">
        <w:t>eicia</w:t>
      </w:r>
      <w:proofErr w:type="spellEnd"/>
      <w:r w:rsidRPr="00E879DC">
        <w:t xml:space="preserve"> </w:t>
      </w:r>
      <w:proofErr w:type="spellStart"/>
      <w:r w:rsidRPr="00E879DC">
        <w:t>perferu</w:t>
      </w:r>
      <w:proofErr w:type="spellEnd"/>
      <w:r w:rsidRPr="00E879DC">
        <w:t xml:space="preserve"> </w:t>
      </w:r>
      <w:proofErr w:type="spellStart"/>
      <w:r w:rsidRPr="00E879DC">
        <w:t>ptatis</w:t>
      </w:r>
      <w:proofErr w:type="spellEnd"/>
      <w:r w:rsidRPr="00E879DC">
        <w:t xml:space="preserve"> et </w:t>
      </w:r>
      <w:proofErr w:type="spellStart"/>
      <w:r w:rsidRPr="00E879DC">
        <w:t>est</w:t>
      </w:r>
      <w:proofErr w:type="spellEnd"/>
      <w:r w:rsidRPr="00E879DC">
        <w:t xml:space="preserve">, </w:t>
      </w:r>
      <w:proofErr w:type="spellStart"/>
      <w:r w:rsidRPr="00E879DC">
        <w:t>comnimagnat</w:t>
      </w:r>
      <w:proofErr w:type="spellEnd"/>
      <w:r w:rsidRPr="00E879DC">
        <w:t xml:space="preserve"> </w:t>
      </w:r>
      <w:proofErr w:type="spellStart"/>
      <w:r w:rsidRPr="00E879DC">
        <w:t>int</w:t>
      </w:r>
      <w:proofErr w:type="spellEnd"/>
      <w:r w:rsidRPr="00E879DC">
        <w:t xml:space="preserve"> </w:t>
      </w:r>
      <w:proofErr w:type="spellStart"/>
      <w:r w:rsidRPr="00E879DC">
        <w:t>recerum</w:t>
      </w:r>
      <w:proofErr w:type="spellEnd"/>
      <w:r w:rsidRPr="00E879DC">
        <w:t xml:space="preserve"> </w:t>
      </w:r>
      <w:proofErr w:type="spellStart"/>
      <w:r w:rsidRPr="00E879DC">
        <w:t>exersperis</w:t>
      </w:r>
      <w:proofErr w:type="spellEnd"/>
      <w:r w:rsidRPr="00E879DC">
        <w:t xml:space="preserve"> </w:t>
      </w:r>
      <w:proofErr w:type="spellStart"/>
      <w:r w:rsidRPr="00E879DC">
        <w:t>aut</w:t>
      </w:r>
      <w:proofErr w:type="spellEnd"/>
      <w:r w:rsidRPr="00E879DC">
        <w:t xml:space="preserve"> </w:t>
      </w:r>
      <w:proofErr w:type="spellStart"/>
      <w:r w:rsidRPr="00E879DC">
        <w:t>ut</w:t>
      </w:r>
      <w:proofErr w:type="spellEnd"/>
      <w:r w:rsidRPr="00E879DC">
        <w:t xml:space="preserve"> </w:t>
      </w:r>
      <w:proofErr w:type="spellStart"/>
      <w:r w:rsidRPr="00E879DC">
        <w:t>ut</w:t>
      </w:r>
      <w:proofErr w:type="spellEnd"/>
      <w:r w:rsidRPr="00E879DC">
        <w:t xml:space="preserve"> </w:t>
      </w:r>
      <w:proofErr w:type="spellStart"/>
      <w:r w:rsidRPr="00E879DC">
        <w:t>as</w:t>
      </w:r>
      <w:proofErr w:type="spellEnd"/>
      <w:r w:rsidRPr="00E879DC">
        <w:t xml:space="preserve"> </w:t>
      </w:r>
      <w:proofErr w:type="spellStart"/>
      <w:r w:rsidRPr="00E879DC">
        <w:t>sa</w:t>
      </w:r>
      <w:proofErr w:type="spellEnd"/>
      <w:r w:rsidRPr="00E879DC">
        <w:t xml:space="preserve"> </w:t>
      </w:r>
      <w:proofErr w:type="spellStart"/>
      <w:r w:rsidRPr="00E879DC">
        <w:t>sandio</w:t>
      </w:r>
      <w:proofErr w:type="spellEnd"/>
      <w:r w:rsidRPr="00E879DC">
        <w:t xml:space="preserve"> </w:t>
      </w:r>
      <w:proofErr w:type="spellStart"/>
      <w:r w:rsidRPr="00E879DC">
        <w:t>oditet</w:t>
      </w:r>
      <w:proofErr w:type="spellEnd"/>
      <w:r w:rsidRPr="00E879DC">
        <w:t xml:space="preserve"> </w:t>
      </w:r>
      <w:proofErr w:type="spellStart"/>
      <w:r w:rsidRPr="00E879DC">
        <w:t>faccullectae</w:t>
      </w:r>
      <w:proofErr w:type="spellEnd"/>
      <w:r w:rsidRPr="00E879DC">
        <w:t xml:space="preserve"> </w:t>
      </w:r>
      <w:proofErr w:type="spellStart"/>
      <w:r w:rsidRPr="00E879DC">
        <w:t>velias</w:t>
      </w:r>
      <w:proofErr w:type="spellEnd"/>
      <w:r w:rsidRPr="00E879DC">
        <w:t xml:space="preserve"> </w:t>
      </w:r>
      <w:proofErr w:type="spellStart"/>
      <w:r w:rsidRPr="00E879DC">
        <w:t>estest</w:t>
      </w:r>
      <w:proofErr w:type="spellEnd"/>
      <w:r w:rsidRPr="00E879DC">
        <w:t xml:space="preserve"> </w:t>
      </w:r>
      <w:proofErr w:type="spellStart"/>
      <w:r w:rsidRPr="00E879DC">
        <w:t>aut</w:t>
      </w:r>
      <w:proofErr w:type="spellEnd"/>
      <w:r w:rsidRPr="00E879DC">
        <w:t xml:space="preserve"> </w:t>
      </w:r>
      <w:proofErr w:type="spellStart"/>
      <w:r w:rsidRPr="00E879DC">
        <w:t>que</w:t>
      </w:r>
      <w:proofErr w:type="spellEnd"/>
      <w:r w:rsidRPr="00E879DC">
        <w:t xml:space="preserve"> </w:t>
      </w:r>
      <w:proofErr w:type="spellStart"/>
      <w:r w:rsidRPr="00E879DC">
        <w:t>nulpa</w:t>
      </w:r>
      <w:proofErr w:type="spellEnd"/>
      <w:r w:rsidRPr="00E879DC">
        <w:t xml:space="preserve"> </w:t>
      </w:r>
      <w:proofErr w:type="spellStart"/>
      <w:r w:rsidRPr="00E879DC">
        <w:t>que</w:t>
      </w:r>
      <w:proofErr w:type="spellEnd"/>
      <w:r w:rsidRPr="00E879DC">
        <w:t xml:space="preserve"> </w:t>
      </w:r>
      <w:proofErr w:type="spellStart"/>
      <w:r w:rsidRPr="00E879DC">
        <w:t>necatamus</w:t>
      </w:r>
      <w:proofErr w:type="spellEnd"/>
      <w:r w:rsidRPr="00E879DC">
        <w:t xml:space="preserve"> </w:t>
      </w:r>
      <w:proofErr w:type="spellStart"/>
      <w:r w:rsidRPr="00E879DC">
        <w:t>sitas</w:t>
      </w:r>
      <w:proofErr w:type="spellEnd"/>
      <w:r w:rsidRPr="00E879DC">
        <w:t xml:space="preserve"> </w:t>
      </w:r>
      <w:proofErr w:type="spellStart"/>
      <w:r w:rsidRPr="00E879DC">
        <w:t>maio</w:t>
      </w:r>
      <w:proofErr w:type="spellEnd"/>
      <w:r w:rsidRPr="00E879DC">
        <w:t xml:space="preserve"> </w:t>
      </w:r>
      <w:proofErr w:type="spellStart"/>
      <w:r w:rsidRPr="00E879DC">
        <w:t>incte</w:t>
      </w:r>
      <w:proofErr w:type="spellEnd"/>
      <w:r w:rsidRPr="00E879DC">
        <w:t xml:space="preserve"> nos </w:t>
      </w:r>
      <w:proofErr w:type="spellStart"/>
      <w:r w:rsidRPr="00E879DC">
        <w:t>sitate</w:t>
      </w:r>
      <w:proofErr w:type="spellEnd"/>
      <w:r w:rsidRPr="00E879DC">
        <w:t xml:space="preserve"> </w:t>
      </w:r>
      <w:proofErr w:type="spellStart"/>
      <w:r w:rsidRPr="00E879DC">
        <w:t>modit</w:t>
      </w:r>
      <w:proofErr w:type="spellEnd"/>
      <w:r w:rsidRPr="00E879DC">
        <w:t xml:space="preserve">, </w:t>
      </w:r>
      <w:proofErr w:type="spellStart"/>
      <w:r w:rsidRPr="00E879DC">
        <w:t>officae</w:t>
      </w:r>
      <w:proofErr w:type="spellEnd"/>
      <w:r w:rsidRPr="00E879DC">
        <w:t xml:space="preserve"> </w:t>
      </w:r>
      <w:proofErr w:type="spellStart"/>
      <w:r w:rsidRPr="00E879DC">
        <w:t>nonseni</w:t>
      </w:r>
      <w:proofErr w:type="spellEnd"/>
      <w:r w:rsidRPr="00E879DC">
        <w:t xml:space="preserve"> </w:t>
      </w:r>
      <w:proofErr w:type="spellStart"/>
      <w:r w:rsidRPr="00E879DC">
        <w:t>mporeperum</w:t>
      </w:r>
      <w:proofErr w:type="spellEnd"/>
      <w:r w:rsidRPr="00E879DC">
        <w:t xml:space="preserve"> </w:t>
      </w:r>
      <w:proofErr w:type="spellStart"/>
      <w:r w:rsidRPr="00E879DC">
        <w:t>iur</w:t>
      </w:r>
      <w:proofErr w:type="spellEnd"/>
      <w:r w:rsidRPr="00E879DC">
        <w:t xml:space="preserve">, </w:t>
      </w:r>
      <w:proofErr w:type="spellStart"/>
      <w:r w:rsidRPr="00E879DC">
        <w:t>ut</w:t>
      </w:r>
      <w:proofErr w:type="spellEnd"/>
      <w:r w:rsidRPr="00E879DC">
        <w:t xml:space="preserve"> </w:t>
      </w:r>
      <w:proofErr w:type="spellStart"/>
      <w:r w:rsidRPr="00E879DC">
        <w:t>od</w:t>
      </w:r>
      <w:proofErr w:type="spellEnd"/>
      <w:r w:rsidRPr="00E879DC">
        <w:t xml:space="preserve"> </w:t>
      </w:r>
      <w:proofErr w:type="spellStart"/>
      <w:r w:rsidRPr="00E879DC">
        <w:t>quiatiur</w:t>
      </w:r>
      <w:proofErr w:type="spellEnd"/>
      <w:r w:rsidRPr="00E879DC">
        <w:t xml:space="preserve"> a </w:t>
      </w:r>
      <w:proofErr w:type="spellStart"/>
      <w:r w:rsidRPr="00E879DC">
        <w:t>dolo</w:t>
      </w:r>
      <w:proofErr w:type="spellEnd"/>
      <w:r w:rsidRPr="00E879DC">
        <w:t xml:space="preserve"> </w:t>
      </w:r>
      <w:proofErr w:type="spellStart"/>
      <w:r w:rsidRPr="00E879DC">
        <w:t>dolum</w:t>
      </w:r>
      <w:proofErr w:type="spellEnd"/>
      <w:r w:rsidRPr="00E879DC">
        <w:t xml:space="preserve"> </w:t>
      </w:r>
      <w:proofErr w:type="spellStart"/>
      <w:r w:rsidRPr="00E879DC">
        <w:t>landips</w:t>
      </w:r>
      <w:proofErr w:type="spellEnd"/>
      <w:r w:rsidRPr="00E879DC">
        <w:t xml:space="preserve"> </w:t>
      </w:r>
      <w:proofErr w:type="spellStart"/>
      <w:r w:rsidRPr="00E879DC">
        <w:t>aecusan</w:t>
      </w:r>
      <w:proofErr w:type="spellEnd"/>
      <w:r w:rsidRPr="00E879DC">
        <w:t xml:space="preserve"> </w:t>
      </w:r>
      <w:proofErr w:type="spellStart"/>
      <w:r w:rsidRPr="00E879DC">
        <w:t>imolorp</w:t>
      </w:r>
      <w:proofErr w:type="spellEnd"/>
      <w:r w:rsidRPr="00E879DC">
        <w:t xml:space="preserve"> </w:t>
      </w:r>
      <w:proofErr w:type="spellStart"/>
      <w:r w:rsidRPr="00E879DC">
        <w:t>ostem</w:t>
      </w:r>
      <w:proofErr w:type="spellEnd"/>
      <w:r w:rsidRPr="00E879DC">
        <w:t xml:space="preserve">. </w:t>
      </w:r>
      <w:proofErr w:type="spellStart"/>
      <w:r w:rsidRPr="00E879DC">
        <w:t>Ut</w:t>
      </w:r>
      <w:proofErr w:type="spellEnd"/>
      <w:r w:rsidRPr="00E879DC">
        <w:t xml:space="preserve"> </w:t>
      </w:r>
      <w:proofErr w:type="spellStart"/>
      <w:r w:rsidRPr="00E879DC">
        <w:t>aut</w:t>
      </w:r>
      <w:proofErr w:type="spellEnd"/>
      <w:r w:rsidRPr="00E879DC">
        <w:t xml:space="preserve"> </w:t>
      </w:r>
      <w:proofErr w:type="spellStart"/>
      <w:r w:rsidRPr="00E879DC">
        <w:t>enimaximin</w:t>
      </w:r>
      <w:proofErr w:type="spellEnd"/>
      <w:r w:rsidRPr="00E879DC">
        <w:t xml:space="preserve"> </w:t>
      </w:r>
      <w:proofErr w:type="spellStart"/>
      <w:r w:rsidRPr="00E879DC">
        <w:t>nist</w:t>
      </w:r>
      <w:proofErr w:type="spellEnd"/>
      <w:r w:rsidRPr="00E879DC">
        <w:t xml:space="preserve"> </w:t>
      </w:r>
      <w:proofErr w:type="spellStart"/>
      <w:r w:rsidRPr="00E879DC">
        <w:t>arum</w:t>
      </w:r>
      <w:proofErr w:type="spellEnd"/>
      <w:r w:rsidRPr="00E879DC">
        <w:t xml:space="preserve"> </w:t>
      </w:r>
      <w:proofErr w:type="spellStart"/>
      <w:r w:rsidRPr="00E879DC">
        <w:t>fugit</w:t>
      </w:r>
      <w:proofErr w:type="spellEnd"/>
      <w:r w:rsidRPr="00E879DC">
        <w:t xml:space="preserve"> </w:t>
      </w:r>
      <w:proofErr w:type="spellStart"/>
      <w:r w:rsidRPr="00E879DC">
        <w:t>que</w:t>
      </w:r>
      <w:proofErr w:type="spellEnd"/>
      <w:r w:rsidRPr="00E879DC">
        <w:t xml:space="preserve"> </w:t>
      </w:r>
      <w:proofErr w:type="spellStart"/>
      <w:r w:rsidRPr="00E879DC">
        <w:t>nullaut</w:t>
      </w:r>
      <w:proofErr w:type="spellEnd"/>
      <w:r w:rsidRPr="00E879DC">
        <w:t xml:space="preserve"> </w:t>
      </w:r>
      <w:proofErr w:type="spellStart"/>
      <w:r w:rsidRPr="00E879DC">
        <w:t>aut</w:t>
      </w:r>
      <w:proofErr w:type="spellEnd"/>
      <w:r w:rsidRPr="00E879DC">
        <w:t xml:space="preserve"> </w:t>
      </w:r>
      <w:proofErr w:type="spellStart"/>
      <w:r w:rsidRPr="00E879DC">
        <w:t>imus</w:t>
      </w:r>
      <w:proofErr w:type="spellEnd"/>
      <w:r w:rsidRPr="00E879DC">
        <w:t xml:space="preserve"> a </w:t>
      </w:r>
      <w:proofErr w:type="spellStart"/>
      <w:r w:rsidRPr="00E879DC">
        <w:t>aut</w:t>
      </w:r>
      <w:proofErr w:type="spellEnd"/>
      <w:r w:rsidRPr="00E879DC">
        <w:t xml:space="preserve"> </w:t>
      </w:r>
      <w:proofErr w:type="spellStart"/>
      <w:r w:rsidRPr="00E879DC">
        <w:t>omni</w:t>
      </w:r>
      <w:proofErr w:type="spellEnd"/>
      <w:r w:rsidRPr="00E879DC">
        <w:t xml:space="preserve"> </w:t>
      </w:r>
      <w:proofErr w:type="spellStart"/>
      <w:r w:rsidRPr="00E879DC">
        <w:t>bearci</w:t>
      </w:r>
      <w:proofErr w:type="spellEnd"/>
      <w:r w:rsidRPr="00E879DC">
        <w:t xml:space="preserve"> </w:t>
      </w:r>
      <w:proofErr w:type="spellStart"/>
      <w:r w:rsidRPr="00E879DC">
        <w:t>aperum</w:t>
      </w:r>
      <w:proofErr w:type="spellEnd"/>
      <w:r w:rsidRPr="00E879DC">
        <w:t xml:space="preserve"> </w:t>
      </w:r>
      <w:proofErr w:type="spellStart"/>
      <w:r w:rsidRPr="00E879DC">
        <w:t>fuga</w:t>
      </w:r>
      <w:proofErr w:type="spellEnd"/>
      <w:r w:rsidRPr="00E879DC">
        <w:t xml:space="preserve">. </w:t>
      </w:r>
      <w:proofErr w:type="spellStart"/>
      <w:r w:rsidRPr="00E879DC">
        <w:t>Nemporem</w:t>
      </w:r>
      <w:proofErr w:type="spellEnd"/>
      <w:r w:rsidRPr="00E879DC">
        <w:t xml:space="preserve"> </w:t>
      </w:r>
      <w:proofErr w:type="spellStart"/>
      <w:r w:rsidRPr="00E879DC">
        <w:t>quae</w:t>
      </w:r>
      <w:proofErr w:type="spellEnd"/>
      <w:r w:rsidRPr="00E879DC">
        <w:t xml:space="preserve"> </w:t>
      </w:r>
      <w:proofErr w:type="spellStart"/>
      <w:r w:rsidRPr="00E879DC">
        <w:t>mos</w:t>
      </w:r>
      <w:proofErr w:type="spellEnd"/>
      <w:r w:rsidRPr="00E879DC">
        <w:t xml:space="preserve"> </w:t>
      </w:r>
      <w:proofErr w:type="spellStart"/>
      <w:r w:rsidRPr="00E879DC">
        <w:t>num</w:t>
      </w:r>
      <w:proofErr w:type="spellEnd"/>
      <w:r w:rsidRPr="00E879DC">
        <w:t xml:space="preserve"> </w:t>
      </w:r>
      <w:proofErr w:type="spellStart"/>
      <w:r w:rsidRPr="00E879DC">
        <w:t>dolest</w:t>
      </w:r>
      <w:proofErr w:type="spellEnd"/>
      <w:r w:rsidRPr="00E879DC">
        <w:t xml:space="preserve"> </w:t>
      </w:r>
      <w:proofErr w:type="spellStart"/>
      <w:r w:rsidRPr="00E879DC">
        <w:t>lanis</w:t>
      </w:r>
      <w:proofErr w:type="spellEnd"/>
      <w:r w:rsidRPr="00E879DC">
        <w:t xml:space="preserve"> </w:t>
      </w:r>
      <w:proofErr w:type="spellStart"/>
      <w:r w:rsidRPr="00E879DC">
        <w:t>errum</w:t>
      </w:r>
      <w:proofErr w:type="spellEnd"/>
      <w:r w:rsidRPr="00E879DC">
        <w:t xml:space="preserve"> </w:t>
      </w:r>
      <w:proofErr w:type="spellStart"/>
      <w:r w:rsidRPr="00E879DC">
        <w:t>hicabori</w:t>
      </w:r>
      <w:proofErr w:type="spellEnd"/>
      <w:r w:rsidRPr="00E879DC">
        <w:t xml:space="preserve"> </w:t>
      </w:r>
      <w:proofErr w:type="spellStart"/>
      <w:r w:rsidRPr="00E879DC">
        <w:t>occatur</w:t>
      </w:r>
      <w:proofErr w:type="spellEnd"/>
      <w:r w:rsidRPr="00E879DC">
        <w:t xml:space="preserve"> </w:t>
      </w:r>
      <w:proofErr w:type="spellStart"/>
      <w:r w:rsidRPr="00E879DC">
        <w:t>sitas</w:t>
      </w:r>
      <w:proofErr w:type="spellEnd"/>
      <w:r w:rsidRPr="00E879DC">
        <w:t xml:space="preserve"> </w:t>
      </w:r>
      <w:proofErr w:type="spellStart"/>
      <w:r w:rsidRPr="00E879DC">
        <w:t>explicabo</w:t>
      </w:r>
      <w:proofErr w:type="spellEnd"/>
      <w:r w:rsidRPr="00E879DC">
        <w:t xml:space="preserve">. </w:t>
      </w:r>
      <w:proofErr w:type="spellStart"/>
      <w:r w:rsidRPr="00E879DC">
        <w:t>Eculpa</w:t>
      </w:r>
      <w:proofErr w:type="spellEnd"/>
      <w:r w:rsidRPr="00E879DC">
        <w:t xml:space="preserve"> </w:t>
      </w:r>
      <w:proofErr w:type="spellStart"/>
      <w:r w:rsidRPr="00E879DC">
        <w:t>cores</w:t>
      </w:r>
      <w:proofErr w:type="spellEnd"/>
      <w:r w:rsidRPr="00E879DC">
        <w:t xml:space="preserve"> </w:t>
      </w:r>
      <w:proofErr w:type="spellStart"/>
      <w:r w:rsidRPr="00E879DC">
        <w:t>doluptat</w:t>
      </w:r>
      <w:proofErr w:type="spellEnd"/>
      <w:r w:rsidRPr="00E879DC">
        <w:t xml:space="preserve"> </w:t>
      </w:r>
      <w:proofErr w:type="spellStart"/>
      <w:r w:rsidRPr="00E879DC">
        <w:t>quos</w:t>
      </w:r>
      <w:proofErr w:type="spellEnd"/>
      <w:r w:rsidRPr="00E879DC">
        <w:t xml:space="preserve"> </w:t>
      </w:r>
      <w:proofErr w:type="spellStart"/>
      <w:r w:rsidRPr="00E879DC">
        <w:t>essed</w:t>
      </w:r>
      <w:proofErr w:type="spellEnd"/>
      <w:r w:rsidRPr="00E879DC">
        <w:t xml:space="preserve"> </w:t>
      </w:r>
      <w:proofErr w:type="spellStart"/>
      <w:r w:rsidRPr="00E879DC">
        <w:t>unti</w:t>
      </w:r>
      <w:proofErr w:type="spellEnd"/>
      <w:r w:rsidRPr="00E879DC">
        <w:t xml:space="preserve"> </w:t>
      </w:r>
      <w:proofErr w:type="spellStart"/>
      <w:r w:rsidRPr="00E879DC">
        <w:t>invel</w:t>
      </w:r>
      <w:proofErr w:type="spellEnd"/>
      <w:r w:rsidRPr="00E879DC">
        <w:t xml:space="preserve"> </w:t>
      </w:r>
      <w:proofErr w:type="spellStart"/>
      <w:r w:rsidRPr="00E879DC">
        <w:t>ipsam</w:t>
      </w:r>
      <w:proofErr w:type="spellEnd"/>
      <w:r w:rsidRPr="00E879DC">
        <w:t xml:space="preserve"> </w:t>
      </w:r>
      <w:proofErr w:type="spellStart"/>
      <w:r w:rsidRPr="00E879DC">
        <w:t>qui</w:t>
      </w:r>
      <w:proofErr w:type="spellEnd"/>
      <w:r w:rsidRPr="00E879DC">
        <w:t xml:space="preserve"> </w:t>
      </w:r>
      <w:proofErr w:type="spellStart"/>
      <w:r w:rsidRPr="00E879DC">
        <w:t>volorio</w:t>
      </w:r>
      <w:proofErr w:type="spellEnd"/>
      <w:r w:rsidRPr="00E879DC">
        <w:t xml:space="preserve"> </w:t>
      </w:r>
      <w:proofErr w:type="spellStart"/>
      <w:r w:rsidRPr="00E879DC">
        <w:t>corporion</w:t>
      </w:r>
      <w:proofErr w:type="spellEnd"/>
      <w:r w:rsidRPr="00E879DC">
        <w:t xml:space="preserve"> </w:t>
      </w:r>
      <w:proofErr w:type="spellStart"/>
      <w:r w:rsidRPr="00E879DC">
        <w:t>rerspienditi</w:t>
      </w:r>
      <w:proofErr w:type="spellEnd"/>
      <w:r w:rsidRPr="00E879DC">
        <w:t xml:space="preserve"> </w:t>
      </w:r>
      <w:proofErr w:type="spellStart"/>
      <w:r w:rsidRPr="00E879DC">
        <w:t>dusa</w:t>
      </w:r>
      <w:proofErr w:type="spellEnd"/>
      <w:r w:rsidRPr="00E879DC">
        <w:t xml:space="preserve"> di </w:t>
      </w:r>
      <w:proofErr w:type="spellStart"/>
      <w:r w:rsidRPr="00E879DC">
        <w:t>nam</w:t>
      </w:r>
      <w:proofErr w:type="spellEnd"/>
      <w:r w:rsidRPr="00E879DC">
        <w:t xml:space="preserve">, </w:t>
      </w:r>
      <w:proofErr w:type="spellStart"/>
      <w:r w:rsidRPr="00E879DC">
        <w:t>omni</w:t>
      </w:r>
      <w:proofErr w:type="spellEnd"/>
      <w:r w:rsidRPr="00E879DC">
        <w:t xml:space="preserve"> </w:t>
      </w:r>
      <w:proofErr w:type="spellStart"/>
      <w:r w:rsidRPr="00E879DC">
        <w:t>re</w:t>
      </w:r>
      <w:proofErr w:type="spellEnd"/>
      <w:r w:rsidRPr="00E879DC">
        <w:t xml:space="preserve"> </w:t>
      </w:r>
      <w:proofErr w:type="spellStart"/>
      <w:r w:rsidRPr="00E879DC">
        <w:t>vollendent</w:t>
      </w:r>
      <w:proofErr w:type="spellEnd"/>
      <w:r w:rsidRPr="00E879DC">
        <w:t xml:space="preserve"> </w:t>
      </w:r>
      <w:proofErr w:type="spellStart"/>
      <w:r w:rsidRPr="00E879DC">
        <w:t>doloratius</w:t>
      </w:r>
      <w:proofErr w:type="spellEnd"/>
      <w:r w:rsidRPr="00E879DC">
        <w:t xml:space="preserve"> </w:t>
      </w:r>
      <w:proofErr w:type="spellStart"/>
      <w:r w:rsidRPr="00E879DC">
        <w:t>earum</w:t>
      </w:r>
      <w:proofErr w:type="spellEnd"/>
      <w:r w:rsidRPr="00E879DC">
        <w:t xml:space="preserve"> </w:t>
      </w:r>
      <w:proofErr w:type="spellStart"/>
      <w:r w:rsidRPr="00E879DC">
        <w:t>faceprero</w:t>
      </w:r>
      <w:proofErr w:type="spellEnd"/>
      <w:r w:rsidRPr="00E879DC">
        <w:t xml:space="preserve"> </w:t>
      </w:r>
      <w:proofErr w:type="spellStart"/>
      <w:r w:rsidRPr="00E879DC">
        <w:t>dolorrupis</w:t>
      </w:r>
      <w:proofErr w:type="spellEnd"/>
      <w:r w:rsidRPr="00E879DC">
        <w:t xml:space="preserve"> </w:t>
      </w:r>
      <w:proofErr w:type="spellStart"/>
      <w:r w:rsidRPr="00E879DC">
        <w:t>abore</w:t>
      </w:r>
      <w:proofErr w:type="spellEnd"/>
      <w:r w:rsidRPr="00E879DC">
        <w:t xml:space="preserve"> </w:t>
      </w:r>
      <w:proofErr w:type="spellStart"/>
      <w:r w:rsidRPr="00E879DC">
        <w:t>nia</w:t>
      </w:r>
      <w:proofErr w:type="spellEnd"/>
      <w:r w:rsidRPr="00E879DC">
        <w:t xml:space="preserve"> se </w:t>
      </w:r>
      <w:proofErr w:type="spellStart"/>
      <w:r w:rsidRPr="00E879DC">
        <w:t>esequis</w:t>
      </w:r>
      <w:proofErr w:type="spellEnd"/>
      <w:r w:rsidRPr="00E879DC">
        <w:t xml:space="preserve"> </w:t>
      </w:r>
      <w:proofErr w:type="spellStart"/>
      <w:r w:rsidRPr="00E879DC">
        <w:t>rerisin</w:t>
      </w:r>
      <w:proofErr w:type="spellEnd"/>
      <w:r w:rsidRPr="00E879DC">
        <w:t xml:space="preserve"> </w:t>
      </w:r>
      <w:proofErr w:type="spellStart"/>
      <w:r w:rsidRPr="00E879DC">
        <w:t>esedit</w:t>
      </w:r>
      <w:proofErr w:type="spellEnd"/>
      <w:r w:rsidRPr="00E879DC">
        <w:t xml:space="preserve"> </w:t>
      </w:r>
      <w:proofErr w:type="spellStart"/>
      <w:r w:rsidRPr="00E879DC">
        <w:t>eos</w:t>
      </w:r>
      <w:proofErr w:type="spellEnd"/>
      <w:r w:rsidRPr="00E879DC">
        <w:t xml:space="preserve"> </w:t>
      </w:r>
      <w:proofErr w:type="spellStart"/>
      <w:r w:rsidRPr="00E879DC">
        <w:t>explignim</w:t>
      </w:r>
      <w:proofErr w:type="spellEnd"/>
      <w:r w:rsidRPr="00E879DC">
        <w:t xml:space="preserve"> </w:t>
      </w:r>
      <w:proofErr w:type="spellStart"/>
      <w:r w:rsidRPr="00E879DC">
        <w:t>comnienis</w:t>
      </w:r>
      <w:proofErr w:type="spellEnd"/>
      <w:r w:rsidRPr="00E879DC">
        <w:t xml:space="preserve"> et </w:t>
      </w:r>
      <w:proofErr w:type="spellStart"/>
      <w:r w:rsidRPr="00E879DC">
        <w:t>ligeni</w:t>
      </w:r>
      <w:proofErr w:type="spellEnd"/>
      <w:r w:rsidRPr="00E879DC">
        <w:t xml:space="preserve"> di non </w:t>
      </w:r>
      <w:proofErr w:type="spellStart"/>
      <w:r w:rsidRPr="00E879DC">
        <w:t>est</w:t>
      </w:r>
      <w:proofErr w:type="spellEnd"/>
      <w:r w:rsidRPr="00E879DC">
        <w:t xml:space="preserve"> </w:t>
      </w:r>
      <w:proofErr w:type="spellStart"/>
      <w:r w:rsidRPr="00E879DC">
        <w:t>quam</w:t>
      </w:r>
      <w:proofErr w:type="spellEnd"/>
      <w:r w:rsidRPr="00E879DC">
        <w:t xml:space="preserve"> </w:t>
      </w:r>
      <w:proofErr w:type="spellStart"/>
      <w:r w:rsidRPr="00E879DC">
        <w:t>ulparia</w:t>
      </w:r>
      <w:proofErr w:type="spellEnd"/>
      <w:r w:rsidRPr="00E879DC">
        <w:t xml:space="preserve"> </w:t>
      </w:r>
      <w:proofErr w:type="spellStart"/>
      <w:r w:rsidRPr="00E879DC">
        <w:t>comnimi</w:t>
      </w:r>
      <w:proofErr w:type="spellEnd"/>
      <w:r w:rsidRPr="00E879DC">
        <w:t xml:space="preserve"> </w:t>
      </w:r>
      <w:proofErr w:type="spellStart"/>
      <w:r w:rsidRPr="00E879DC">
        <w:t>nvelibe</w:t>
      </w:r>
      <w:proofErr w:type="spellEnd"/>
      <w:r w:rsidRPr="00E879DC">
        <w:t xml:space="preserve"> </w:t>
      </w:r>
      <w:proofErr w:type="spellStart"/>
      <w:r w:rsidRPr="00E879DC">
        <w:t>aquunt</w:t>
      </w:r>
      <w:proofErr w:type="spellEnd"/>
      <w:r w:rsidRPr="00E879DC">
        <w:t xml:space="preserve"> </w:t>
      </w:r>
      <w:proofErr w:type="spellStart"/>
      <w:r w:rsidRPr="00E879DC">
        <w:t>que</w:t>
      </w:r>
      <w:proofErr w:type="spellEnd"/>
      <w:r w:rsidRPr="00E879DC">
        <w:t xml:space="preserve"> </w:t>
      </w:r>
      <w:proofErr w:type="spellStart"/>
      <w:r w:rsidRPr="00E879DC">
        <w:t>ligni</w:t>
      </w:r>
      <w:proofErr w:type="spellEnd"/>
      <w:r w:rsidRPr="00E879DC">
        <w:t xml:space="preserve"> </w:t>
      </w:r>
      <w:proofErr w:type="spellStart"/>
      <w:r w:rsidRPr="00E879DC">
        <w:t>arum</w:t>
      </w:r>
      <w:proofErr w:type="spellEnd"/>
      <w:r w:rsidRPr="00E879DC">
        <w:t xml:space="preserve"> </w:t>
      </w:r>
      <w:proofErr w:type="spellStart"/>
      <w:r w:rsidRPr="00E879DC">
        <w:t>fuga</w:t>
      </w:r>
      <w:proofErr w:type="spellEnd"/>
      <w:r w:rsidRPr="00E879DC">
        <w:t xml:space="preserve">. Nam </w:t>
      </w:r>
      <w:proofErr w:type="spellStart"/>
      <w:r w:rsidRPr="00E879DC">
        <w:t>as</w:t>
      </w:r>
      <w:proofErr w:type="spellEnd"/>
      <w:r w:rsidRPr="00E879DC">
        <w:t xml:space="preserve"> </w:t>
      </w:r>
      <w:proofErr w:type="spellStart"/>
      <w:r w:rsidRPr="00E879DC">
        <w:t>plis</w:t>
      </w:r>
      <w:proofErr w:type="spellEnd"/>
      <w:r w:rsidRPr="00E879DC">
        <w:t xml:space="preserve"> </w:t>
      </w:r>
      <w:proofErr w:type="spellStart"/>
      <w:r w:rsidRPr="00E879DC">
        <w:t>nes</w:t>
      </w:r>
      <w:proofErr w:type="spellEnd"/>
      <w:r w:rsidRPr="00E879DC">
        <w:t xml:space="preserve"> </w:t>
      </w:r>
      <w:proofErr w:type="spellStart"/>
      <w:r w:rsidRPr="00E879DC">
        <w:t>vollesc</w:t>
      </w:r>
      <w:proofErr w:type="spellEnd"/>
      <w:r w:rsidRPr="00E879DC">
        <w:t xml:space="preserve"> </w:t>
      </w:r>
      <w:proofErr w:type="spellStart"/>
      <w:r w:rsidRPr="00E879DC">
        <w:t>iandis</w:t>
      </w:r>
      <w:proofErr w:type="spellEnd"/>
      <w:r w:rsidRPr="00E879DC">
        <w:t>.</w:t>
      </w:r>
    </w:p>
    <w:p w:rsidR="00946BE8" w:rsidRPr="00E879DC" w:rsidRDefault="00946BE8" w:rsidP="00946BE8">
      <w:pPr>
        <w:pStyle w:val="IGMFlietext"/>
      </w:pPr>
    </w:p>
    <w:p w:rsidR="00AA10CD" w:rsidRPr="00E879DC" w:rsidRDefault="00AA10CD" w:rsidP="00946BE8">
      <w:pPr>
        <w:pStyle w:val="IGMFlietext"/>
      </w:pPr>
    </w:p>
    <w:p w:rsidR="00946BE8" w:rsidRPr="00E879DC" w:rsidRDefault="00946BE8" w:rsidP="00946BE8">
      <w:pPr>
        <w:pStyle w:val="IGMFlietext"/>
      </w:pPr>
      <w:r w:rsidRPr="00E879DC">
        <w:t>Mit freundlichen Grüßen</w:t>
      </w:r>
    </w:p>
    <w:p w:rsidR="00946BE8" w:rsidRPr="00E879DC" w:rsidRDefault="00946BE8" w:rsidP="00946BE8">
      <w:pPr>
        <w:pStyle w:val="IGMFlietext"/>
      </w:pPr>
    </w:p>
    <w:p w:rsidR="00946BE8" w:rsidRPr="00E879DC" w:rsidRDefault="005E07E7" w:rsidP="00982C7A">
      <w:pPr>
        <w:pStyle w:val="IGMFlietext"/>
      </w:pPr>
      <w:r>
        <w:t>Vorname Nachn</w:t>
      </w:r>
      <w:r w:rsidR="0080740B" w:rsidRPr="00E879DC">
        <w:t>ame</w:t>
      </w:r>
    </w:p>
    <w:p w:rsidR="0080740B" w:rsidRPr="00E879DC" w:rsidRDefault="0080740B" w:rsidP="00982C7A">
      <w:pPr>
        <w:pStyle w:val="IGMFlietext"/>
      </w:pPr>
      <w:r w:rsidRPr="00E879DC">
        <w:t>Position</w:t>
      </w:r>
    </w:p>
    <w:p w:rsidR="00AA6277" w:rsidRPr="00E879DC" w:rsidRDefault="0080740B" w:rsidP="00982C7A">
      <w:pPr>
        <w:pStyle w:val="IGMFlietext"/>
      </w:pPr>
      <w:r w:rsidRPr="00E879DC">
        <w:t>Abteilung</w:t>
      </w:r>
    </w:p>
    <w:sectPr w:rsidR="00AA6277" w:rsidRPr="00E879DC" w:rsidSect="00AA6277">
      <w:footerReference w:type="default" r:id="rId7"/>
      <w:headerReference w:type="first" r:id="rId8"/>
      <w:footerReference w:type="first" r:id="rId9"/>
      <w:pgSz w:w="11900" w:h="16840"/>
      <w:pgMar w:top="2977" w:right="1693" w:bottom="178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D22" w:rsidRDefault="00460D22" w:rsidP="003B2678">
      <w:r>
        <w:separator/>
      </w:r>
    </w:p>
  </w:endnote>
  <w:endnote w:type="continuationSeparator" w:id="0">
    <w:p w:rsidR="00460D22" w:rsidRDefault="00460D22" w:rsidP="003B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 IGM">
    <w:panose1 w:val="02000503040000020004"/>
    <w:charset w:val="00"/>
    <w:family w:val="auto"/>
    <w:pitch w:val="variable"/>
    <w:sig w:usb0="A00002FF" w:usb1="5000207B" w:usb2="00000000" w:usb3="00000000" w:csb0="0000009F" w:csb1="00000000"/>
  </w:font>
  <w:font w:name="Meta OT">
    <w:altName w:val="Calibri"/>
    <w:charset w:val="4D"/>
    <w:family w:val="swiss"/>
    <w:pitch w:val="variable"/>
    <w:sig w:usb0="A00000EF" w:usb1="5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544102762"/>
      <w:docPartObj>
        <w:docPartGallery w:val="Page Numbers (Bottom of Page)"/>
        <w:docPartUnique/>
      </w:docPartObj>
    </w:sdtPr>
    <w:sdtEndPr>
      <w:rPr>
        <w:rStyle w:val="Absatz-Standardschriftart"/>
      </w:rPr>
    </w:sdtEndPr>
    <w:sdtContent>
      <w:p w:rsidR="00AA6277" w:rsidRPr="00C10492" w:rsidRDefault="00AA6277" w:rsidP="00AA6277">
        <w:pPr>
          <w:pStyle w:val="IGMSeitenzahl"/>
          <w:framePr w:wrap="around" w:x="11168" w:y="15890"/>
          <w:rPr>
            <w:lang w:val="de-DE"/>
          </w:rPr>
        </w:pPr>
        <w:r w:rsidRPr="0086421D">
          <w:fldChar w:fldCharType="begin"/>
        </w:r>
        <w:r w:rsidRPr="00C10492">
          <w:rPr>
            <w:lang w:val="de-DE"/>
          </w:rPr>
          <w:instrText xml:space="preserve"> PAGE </w:instrText>
        </w:r>
        <w:r w:rsidRPr="0086421D">
          <w:fldChar w:fldCharType="separate"/>
        </w:r>
        <w:r w:rsidR="002131D6">
          <w:rPr>
            <w:lang w:val="de-DE"/>
          </w:rPr>
          <w:t>2</w:t>
        </w:r>
        <w:r w:rsidRPr="0086421D">
          <w:fldChar w:fldCharType="end"/>
        </w:r>
      </w:p>
    </w:sdtContent>
  </w:sdt>
  <w:p w:rsidR="00AA6277" w:rsidRDefault="00AA62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68B" w:rsidRPr="00E67375" w:rsidRDefault="0024668B" w:rsidP="0024668B">
    <w:pPr>
      <w:pStyle w:val="IGMFuzeilefett"/>
    </w:pPr>
    <w:r w:rsidRPr="00E67375">
      <w:t>IG Metall – Gewerkschaft für Produktion und Dienstleistung im DGB</w:t>
    </w:r>
  </w:p>
  <w:sdt>
    <w:sdtPr>
      <w:rPr>
        <w:rStyle w:val="Seitenzahl"/>
      </w:rPr>
      <w:id w:val="-1409527893"/>
      <w:docPartObj>
        <w:docPartGallery w:val="Page Numbers (Bottom of Page)"/>
        <w:docPartUnique/>
      </w:docPartObj>
    </w:sdtPr>
    <w:sdtEndPr>
      <w:rPr>
        <w:rStyle w:val="Absatz-Standardschriftart"/>
      </w:rPr>
    </w:sdtEndPr>
    <w:sdtContent>
      <w:p w:rsidR="0024668B" w:rsidRPr="00C10492" w:rsidRDefault="0024668B" w:rsidP="0024668B">
        <w:pPr>
          <w:pStyle w:val="IGMSeitenzahl"/>
          <w:framePr w:wrap="around" w:x="11168" w:y="15890"/>
          <w:rPr>
            <w:lang w:val="de-DE"/>
          </w:rPr>
        </w:pPr>
        <w:r w:rsidRPr="0086421D">
          <w:fldChar w:fldCharType="begin"/>
        </w:r>
        <w:r w:rsidRPr="00C10492">
          <w:rPr>
            <w:lang w:val="de-DE"/>
          </w:rPr>
          <w:instrText xml:space="preserve"> PAGE </w:instrText>
        </w:r>
        <w:r w:rsidRPr="0086421D">
          <w:fldChar w:fldCharType="separate"/>
        </w:r>
        <w:r w:rsidR="002131D6">
          <w:rPr>
            <w:lang w:val="de-DE"/>
          </w:rPr>
          <w:t>1</w:t>
        </w:r>
        <w:r w:rsidRPr="0086421D">
          <w:fldChar w:fldCharType="end"/>
        </w:r>
      </w:p>
    </w:sdtContent>
  </w:sdt>
  <w:p w:rsidR="0024668B" w:rsidRPr="00E67375" w:rsidRDefault="0024668B" w:rsidP="0024668B">
    <w:pPr>
      <w:pStyle w:val="IGMFuzeile"/>
    </w:pPr>
    <w:r w:rsidRPr="00E67375">
      <w:t xml:space="preserve">Helaba Frankfurt | IBAN: DEXX XXXX </w:t>
    </w:r>
    <w:proofErr w:type="spellStart"/>
    <w:r w:rsidRPr="00E67375">
      <w:t>XXXX</w:t>
    </w:r>
    <w:proofErr w:type="spellEnd"/>
    <w:r w:rsidRPr="00E67375">
      <w:t xml:space="preserve"> </w:t>
    </w:r>
    <w:proofErr w:type="spellStart"/>
    <w:r w:rsidRPr="00E67375">
      <w:t>XXXX</w:t>
    </w:r>
    <w:proofErr w:type="spellEnd"/>
    <w:r w:rsidRPr="00E67375">
      <w:t xml:space="preserve"> </w:t>
    </w:r>
    <w:proofErr w:type="spellStart"/>
    <w:r w:rsidRPr="00E67375">
      <w:t>XXXX</w:t>
    </w:r>
    <w:proofErr w:type="spellEnd"/>
    <w:r w:rsidRPr="00E67375">
      <w:t xml:space="preserve"> XX | BIC: HELADEFF</w:t>
    </w:r>
  </w:p>
  <w:p w:rsidR="0024668B" w:rsidRPr="00E67375" w:rsidRDefault="0024668B" w:rsidP="0024668B">
    <w:pPr>
      <w:pStyle w:val="IGMFuzeile"/>
    </w:pPr>
    <w:r w:rsidRPr="00E67375">
      <w:t>Gläubiger-ID: DE71 ZZZ0 0000 0535 93 | Steuer-Nr.: 045 224 22021</w:t>
    </w:r>
  </w:p>
  <w:p w:rsidR="0024668B" w:rsidRDefault="0024668B" w:rsidP="0024668B">
    <w:pPr>
      <w:jc w:val="left"/>
      <w:rPr>
        <w:sz w:val="12"/>
        <w:szCs w:val="12"/>
      </w:rPr>
    </w:pPr>
  </w:p>
  <w:p w:rsidR="0024668B" w:rsidRDefault="0024668B" w:rsidP="0024668B">
    <w:pPr>
      <w:pStyle w:val="IGMFuzeileDatenschutzhinweis"/>
    </w:pPr>
    <w:r w:rsidRPr="00E67375">
      <w:t>Datenschutzhinweis: Name, Adresse und zur Bearbeitung</w:t>
    </w:r>
    <w:r>
      <w:t xml:space="preserve"> </w:t>
    </w:r>
    <w:r w:rsidRPr="00E67375">
      <w:t>nötige Angaben werden vorübergehend gespeichert.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D22" w:rsidRDefault="00460D22" w:rsidP="003B2678">
      <w:r>
        <w:separator/>
      </w:r>
    </w:p>
  </w:footnote>
  <w:footnote w:type="continuationSeparator" w:id="0">
    <w:p w:rsidR="00460D22" w:rsidRDefault="00460D22" w:rsidP="003B2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68B" w:rsidRDefault="0024668B">
    <w:r w:rsidRPr="00E6737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1F9A7C9F" wp14:editId="04AB908B">
              <wp:simplePos x="0" y="0"/>
              <wp:positionH relativeFrom="page">
                <wp:posOffset>3810</wp:posOffset>
              </wp:positionH>
              <wp:positionV relativeFrom="page">
                <wp:posOffset>3802380</wp:posOffset>
              </wp:positionV>
              <wp:extent cx="108000" cy="0"/>
              <wp:effectExtent l="0" t="0" r="6350" b="127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rgbClr val="3C3C3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BBEEA7" id="Gerade Verbindung 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.3pt,299.4pt" to="8.8pt,2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" strokecolor="#3c3c3b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E6737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35DB4CB5" wp14:editId="391A7C7E">
              <wp:simplePos x="0" y="0"/>
              <wp:positionH relativeFrom="page">
                <wp:posOffset>3810</wp:posOffset>
              </wp:positionH>
              <wp:positionV relativeFrom="page">
                <wp:posOffset>7578725</wp:posOffset>
              </wp:positionV>
              <wp:extent cx="108000" cy="0"/>
              <wp:effectExtent l="0" t="0" r="6350" b="1270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rgbClr val="3C3C3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F42B38" id="Gerade Verbindung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.3pt,596.75pt" to="8.8pt,5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" strokecolor="#3c3c3b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E6737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1268A7D9" wp14:editId="53FBF3A4">
              <wp:simplePos x="0" y="0"/>
              <wp:positionH relativeFrom="page">
                <wp:posOffset>3810</wp:posOffset>
              </wp:positionH>
              <wp:positionV relativeFrom="page">
                <wp:posOffset>5368290</wp:posOffset>
              </wp:positionV>
              <wp:extent cx="216000" cy="0"/>
              <wp:effectExtent l="0" t="0" r="12700" b="127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>
                        <a:solidFill>
                          <a:srgbClr val="3C3C3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E62EFB" id="Gerade Verbindung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.3pt,422.7pt" to="17.3pt,4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" strokecolor="#3c3c3b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0" wp14:anchorId="623E5753" wp14:editId="0CA9030B">
              <wp:simplePos x="0" y="0"/>
              <wp:positionH relativeFrom="page">
                <wp:posOffset>5567680</wp:posOffset>
              </wp:positionH>
              <wp:positionV relativeFrom="page">
                <wp:posOffset>4244975</wp:posOffset>
              </wp:positionV>
              <wp:extent cx="1619885" cy="5293995"/>
              <wp:effectExtent l="0" t="0" r="5715" b="1905"/>
              <wp:wrapThrough wrapText="left">
                <wp:wrapPolygon edited="0">
                  <wp:start x="0" y="0"/>
                  <wp:lineTo x="0" y="21556"/>
                  <wp:lineTo x="21507" y="21556"/>
                  <wp:lineTo x="21507" y="0"/>
                  <wp:lineTo x="0" y="0"/>
                </wp:wrapPolygon>
              </wp:wrapThrough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885" cy="52939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4668B" w:rsidRPr="00982C7A" w:rsidRDefault="0024668B" w:rsidP="0024668B">
                          <w:pPr>
                            <w:pStyle w:val="IGMInfospalte"/>
                          </w:pPr>
                          <w:r w:rsidRPr="00982C7A">
                            <w:fldChar w:fldCharType="begin"/>
                          </w:r>
                          <w:r w:rsidRPr="00982C7A">
                            <w:instrText xml:space="preserve"> TIME \@ "dd.MM.yyyy" </w:instrText>
                          </w:r>
                          <w:r w:rsidRPr="00982C7A">
                            <w:fldChar w:fldCharType="separate"/>
                          </w:r>
                          <w:r w:rsidR="002131D6">
                            <w:rPr>
                              <w:noProof/>
                            </w:rPr>
                            <w:t>04.04.2019</w:t>
                          </w:r>
                          <w:r w:rsidRPr="00982C7A">
                            <w:fldChar w:fldCharType="end"/>
                          </w:r>
                        </w:p>
                        <w:p w:rsidR="0024668B" w:rsidRPr="00982C7A" w:rsidRDefault="0024668B" w:rsidP="0024668B">
                          <w:pPr>
                            <w:pStyle w:val="IGMInfospalte"/>
                          </w:pPr>
                        </w:p>
                        <w:p w:rsidR="0024668B" w:rsidRPr="00982C7A" w:rsidRDefault="0024668B" w:rsidP="0024668B">
                          <w:pPr>
                            <w:pStyle w:val="IGMInfospalte"/>
                          </w:pPr>
                          <w:r w:rsidRPr="00982C7A">
                            <w:t>Ihr Zeichen:</w:t>
                          </w:r>
                        </w:p>
                        <w:p w:rsidR="0024668B" w:rsidRPr="00982C7A" w:rsidRDefault="0024668B" w:rsidP="0024668B">
                          <w:pPr>
                            <w:pStyle w:val="IGMInfospalte"/>
                          </w:pPr>
                          <w:r w:rsidRPr="00982C7A">
                            <w:t>XXZ</w:t>
                          </w:r>
                        </w:p>
                        <w:p w:rsidR="0024668B" w:rsidRPr="00982C7A" w:rsidRDefault="0024668B" w:rsidP="0024668B">
                          <w:pPr>
                            <w:pStyle w:val="IGMInfospalte"/>
                          </w:pPr>
                        </w:p>
                        <w:p w:rsidR="0024668B" w:rsidRPr="00982C7A" w:rsidRDefault="0024668B" w:rsidP="0024668B">
                          <w:pPr>
                            <w:pStyle w:val="IGMInfospalte"/>
                          </w:pPr>
                          <w:r w:rsidRPr="00982C7A">
                            <w:t>Unser Zeichen:</w:t>
                          </w:r>
                        </w:p>
                        <w:p w:rsidR="0024668B" w:rsidRDefault="0024668B" w:rsidP="0024668B">
                          <w:pPr>
                            <w:pStyle w:val="IGMInfospalte"/>
                          </w:pPr>
                          <w:r w:rsidRPr="00982C7A">
                            <w:t>XYZ</w:t>
                          </w:r>
                        </w:p>
                        <w:p w:rsidR="0024668B" w:rsidRDefault="0024668B" w:rsidP="0024668B">
                          <w:pPr>
                            <w:pStyle w:val="IGMInfospalte"/>
                          </w:pPr>
                        </w:p>
                        <w:p w:rsidR="0024668B" w:rsidRPr="00982C7A" w:rsidRDefault="0024668B" w:rsidP="0024668B">
                          <w:pPr>
                            <w:pStyle w:val="IGMInfospalte"/>
                            <w:rPr>
                              <w:b/>
                            </w:rPr>
                          </w:pPr>
                        </w:p>
                        <w:p w:rsidR="0024668B" w:rsidRDefault="0024668B" w:rsidP="0024668B">
                          <w:pPr>
                            <w:pStyle w:val="IGMInfospalte"/>
                            <w:rPr>
                              <w:b/>
                            </w:rPr>
                          </w:pPr>
                        </w:p>
                        <w:p w:rsidR="0024668B" w:rsidRDefault="0024668B" w:rsidP="0024668B">
                          <w:pPr>
                            <w:pStyle w:val="IGMInfospalte"/>
                            <w:rPr>
                              <w:b/>
                            </w:rPr>
                          </w:pPr>
                          <w:r w:rsidRPr="00982C7A">
                            <w:rPr>
                              <w:b/>
                            </w:rPr>
                            <w:t>IG Metall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:rsidR="0024668B" w:rsidRPr="00982C7A" w:rsidRDefault="00764B68" w:rsidP="0024668B">
                          <w:pPr>
                            <w:pStyle w:val="IGMInfospalt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Gliederungsname</w:t>
                          </w:r>
                        </w:p>
                        <w:p w:rsidR="003433D0" w:rsidRDefault="003433D0" w:rsidP="0024668B">
                          <w:pPr>
                            <w:pStyle w:val="IGMInfospalte"/>
                          </w:pPr>
                        </w:p>
                        <w:p w:rsidR="0024668B" w:rsidRPr="00982C7A" w:rsidRDefault="00764B68" w:rsidP="0024668B">
                          <w:pPr>
                            <w:pStyle w:val="IGMInfospalte"/>
                          </w:pPr>
                          <w:r>
                            <w:t>Musterstraße 123</w:t>
                          </w:r>
                        </w:p>
                        <w:p w:rsidR="0024668B" w:rsidRPr="00982C7A" w:rsidRDefault="00764B68" w:rsidP="0024668B">
                          <w:pPr>
                            <w:pStyle w:val="IGMInfospalte"/>
                          </w:pPr>
                          <w:r>
                            <w:t>12345</w:t>
                          </w:r>
                          <w:r w:rsidR="0024668B" w:rsidRPr="00982C7A">
                            <w:t xml:space="preserve"> </w:t>
                          </w:r>
                          <w:r>
                            <w:t>Musterstadt</w:t>
                          </w:r>
                        </w:p>
                        <w:p w:rsidR="0024668B" w:rsidRPr="00982C7A" w:rsidRDefault="0024668B" w:rsidP="0024668B">
                          <w:pPr>
                            <w:pStyle w:val="IGMInfospalte"/>
                          </w:pPr>
                        </w:p>
                        <w:p w:rsidR="0024668B" w:rsidRPr="00982C7A" w:rsidRDefault="0024668B" w:rsidP="0024668B">
                          <w:pPr>
                            <w:pStyle w:val="IGMInfospalte"/>
                          </w:pPr>
                          <w:r w:rsidRPr="00982C7A">
                            <w:t>An</w:t>
                          </w:r>
                          <w:r>
                            <w:t>s</w:t>
                          </w:r>
                          <w:r w:rsidRPr="00982C7A">
                            <w:t>prechpartnerin:</w:t>
                          </w:r>
                        </w:p>
                        <w:p w:rsidR="0024668B" w:rsidRPr="00982C7A" w:rsidRDefault="0024668B" w:rsidP="0024668B">
                          <w:pPr>
                            <w:pStyle w:val="IGMInfospalte"/>
                          </w:pPr>
                          <w:r>
                            <w:t>Vorname Nachname</w:t>
                          </w:r>
                        </w:p>
                        <w:p w:rsidR="0024668B" w:rsidRPr="00982C7A" w:rsidRDefault="0024668B" w:rsidP="0024668B">
                          <w:pPr>
                            <w:pStyle w:val="IGMInfospalte"/>
                          </w:pPr>
                        </w:p>
                        <w:p w:rsidR="0024668B" w:rsidRPr="00982C7A" w:rsidRDefault="0024668B" w:rsidP="0024668B">
                          <w:pPr>
                            <w:pStyle w:val="IGMInfospalte"/>
                          </w:pPr>
                          <w:r w:rsidRPr="00982C7A">
                            <w:t xml:space="preserve">Telefon: </w:t>
                          </w:r>
                          <w:r w:rsidR="00A177C4">
                            <w:t xml:space="preserve">+49 </w:t>
                          </w:r>
                          <w:r w:rsidR="00764B68">
                            <w:t>123</w:t>
                          </w:r>
                          <w:r w:rsidRPr="00982C7A">
                            <w:t xml:space="preserve"> </w:t>
                          </w:r>
                          <w:r w:rsidR="00764B68">
                            <w:t>123456</w:t>
                          </w:r>
                          <w:r w:rsidR="00A177C4">
                            <w:t xml:space="preserve"> </w:t>
                          </w:r>
                          <w:r>
                            <w:t>XXXX</w:t>
                          </w:r>
                        </w:p>
                        <w:p w:rsidR="0024668B" w:rsidRPr="00B158A4" w:rsidRDefault="0024668B" w:rsidP="0024668B">
                          <w:pPr>
                            <w:pStyle w:val="IGMInfospalte"/>
                          </w:pPr>
                          <w:r w:rsidRPr="00B158A4">
                            <w:t xml:space="preserve">Fax: </w:t>
                          </w:r>
                          <w:r w:rsidR="00A177C4">
                            <w:t xml:space="preserve">+49 </w:t>
                          </w:r>
                          <w:r w:rsidR="00764B68">
                            <w:t>123</w:t>
                          </w:r>
                          <w:r w:rsidR="00764B68" w:rsidRPr="00982C7A">
                            <w:t xml:space="preserve"> </w:t>
                          </w:r>
                          <w:r w:rsidR="00764B68">
                            <w:t>123456</w:t>
                          </w:r>
                          <w:r w:rsidR="00764B68" w:rsidRPr="00982C7A">
                            <w:t xml:space="preserve"> </w:t>
                          </w:r>
                          <w:r w:rsidRPr="00B158A4">
                            <w:t>XXXX</w:t>
                          </w:r>
                        </w:p>
                        <w:p w:rsidR="0024668B" w:rsidRPr="00B158A4" w:rsidRDefault="0024668B" w:rsidP="0024668B">
                          <w:pPr>
                            <w:pStyle w:val="IGMInfospalte"/>
                          </w:pPr>
                        </w:p>
                        <w:p w:rsidR="0024668B" w:rsidRPr="00B158A4" w:rsidRDefault="00764B68" w:rsidP="0024668B">
                          <w:pPr>
                            <w:pStyle w:val="IGMInfospalte"/>
                          </w:pPr>
                          <w:r>
                            <w:t>kontakt</w:t>
                          </w:r>
                          <w:r w:rsidR="0024668B" w:rsidRPr="00B158A4">
                            <w:t>@igmetall</w:t>
                          </w:r>
                          <w:r>
                            <w:t>-gliederungsname</w:t>
                          </w:r>
                          <w:r w:rsidR="0024668B" w:rsidRPr="00B158A4">
                            <w:t>.de</w:t>
                          </w:r>
                        </w:p>
                        <w:p w:rsidR="0024668B" w:rsidRPr="00B158A4" w:rsidRDefault="0024668B" w:rsidP="0024668B">
                          <w:pPr>
                            <w:pStyle w:val="IGMInfospalte"/>
                          </w:pPr>
                        </w:p>
                        <w:p w:rsidR="00764B68" w:rsidRDefault="0024668B" w:rsidP="0024668B">
                          <w:pPr>
                            <w:pStyle w:val="IGMInfospalte"/>
                            <w:rPr>
                              <w:lang w:val="en-US"/>
                            </w:rPr>
                          </w:pPr>
                          <w:r w:rsidRPr="00982C7A">
                            <w:rPr>
                              <w:lang w:val="en-US"/>
                            </w:rPr>
                            <w:t>www.igmetal</w:t>
                          </w:r>
                          <w:r>
                            <w:rPr>
                              <w:lang w:val="en-US"/>
                            </w:rPr>
                            <w:t>l</w:t>
                          </w:r>
                          <w:r w:rsidR="00764B68">
                            <w:rPr>
                              <w:lang w:val="en-US"/>
                            </w:rPr>
                            <w:t>-</w:t>
                          </w:r>
                        </w:p>
                        <w:p w:rsidR="0024668B" w:rsidRPr="00982C7A" w:rsidRDefault="00764B68" w:rsidP="0024668B">
                          <w:pPr>
                            <w:pStyle w:val="IGMInfospalt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gliederungsname</w:t>
                          </w:r>
                          <w:r w:rsidR="0024668B" w:rsidRPr="00D526C9">
                            <w:rPr>
                              <w:lang w:val="en-US"/>
                            </w:rPr>
                            <w:t>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3E5753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style="position:absolute;left:0;text-align:left;margin-left:438.4pt;margin-top:334.25pt;width:127.55pt;height:416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" o:allowoverlap="f" fillcolor="white [3201]" stroked="f" strokeweight=".5pt">
              <v:textbox inset="0,0,0,0">
                <w:txbxContent>
                  <w:p w:rsidR="0024668B" w:rsidRPr="00982C7A" w:rsidRDefault="0024668B" w:rsidP="0024668B">
                    <w:pPr>
                      <w:pStyle w:val="IGMInfospalte"/>
                    </w:pPr>
                    <w:r w:rsidRPr="00982C7A">
                      <w:fldChar w:fldCharType="begin"/>
                    </w:r>
                    <w:r w:rsidRPr="00982C7A">
                      <w:instrText xml:space="preserve"> TIME \@ "dd.MM.yyyy" </w:instrText>
                    </w:r>
                    <w:r w:rsidRPr="00982C7A">
                      <w:fldChar w:fldCharType="separate"/>
                    </w:r>
                    <w:r w:rsidR="002131D6">
                      <w:rPr>
                        <w:noProof/>
                      </w:rPr>
                      <w:t>04.04.2019</w:t>
                    </w:r>
                    <w:r w:rsidRPr="00982C7A">
                      <w:fldChar w:fldCharType="end"/>
                    </w:r>
                  </w:p>
                  <w:p w:rsidR="0024668B" w:rsidRPr="00982C7A" w:rsidRDefault="0024668B" w:rsidP="0024668B">
                    <w:pPr>
                      <w:pStyle w:val="IGMInfospalte"/>
                    </w:pPr>
                  </w:p>
                  <w:p w:rsidR="0024668B" w:rsidRPr="00982C7A" w:rsidRDefault="0024668B" w:rsidP="0024668B">
                    <w:pPr>
                      <w:pStyle w:val="IGMInfospalte"/>
                    </w:pPr>
                    <w:r w:rsidRPr="00982C7A">
                      <w:t>Ihr Zeichen:</w:t>
                    </w:r>
                  </w:p>
                  <w:p w:rsidR="0024668B" w:rsidRPr="00982C7A" w:rsidRDefault="0024668B" w:rsidP="0024668B">
                    <w:pPr>
                      <w:pStyle w:val="IGMInfospalte"/>
                    </w:pPr>
                    <w:r w:rsidRPr="00982C7A">
                      <w:t>XXZ</w:t>
                    </w:r>
                  </w:p>
                  <w:p w:rsidR="0024668B" w:rsidRPr="00982C7A" w:rsidRDefault="0024668B" w:rsidP="0024668B">
                    <w:pPr>
                      <w:pStyle w:val="IGMInfospalte"/>
                    </w:pPr>
                  </w:p>
                  <w:p w:rsidR="0024668B" w:rsidRPr="00982C7A" w:rsidRDefault="0024668B" w:rsidP="0024668B">
                    <w:pPr>
                      <w:pStyle w:val="IGMInfospalte"/>
                    </w:pPr>
                    <w:r w:rsidRPr="00982C7A">
                      <w:t>Unser Zeichen:</w:t>
                    </w:r>
                  </w:p>
                  <w:p w:rsidR="0024668B" w:rsidRDefault="0024668B" w:rsidP="0024668B">
                    <w:pPr>
                      <w:pStyle w:val="IGMInfospalte"/>
                    </w:pPr>
                    <w:r w:rsidRPr="00982C7A">
                      <w:t>XYZ</w:t>
                    </w:r>
                  </w:p>
                  <w:p w:rsidR="0024668B" w:rsidRDefault="0024668B" w:rsidP="0024668B">
                    <w:pPr>
                      <w:pStyle w:val="IGMInfospalte"/>
                    </w:pPr>
                  </w:p>
                  <w:p w:rsidR="0024668B" w:rsidRPr="00982C7A" w:rsidRDefault="0024668B" w:rsidP="0024668B">
                    <w:pPr>
                      <w:pStyle w:val="IGMInfospalte"/>
                      <w:rPr>
                        <w:b/>
                      </w:rPr>
                    </w:pPr>
                  </w:p>
                  <w:p w:rsidR="0024668B" w:rsidRDefault="0024668B" w:rsidP="0024668B">
                    <w:pPr>
                      <w:pStyle w:val="IGMInfospalte"/>
                      <w:rPr>
                        <w:b/>
                      </w:rPr>
                    </w:pPr>
                  </w:p>
                  <w:p w:rsidR="0024668B" w:rsidRDefault="0024668B" w:rsidP="0024668B">
                    <w:pPr>
                      <w:pStyle w:val="IGMInfospalte"/>
                      <w:rPr>
                        <w:b/>
                      </w:rPr>
                    </w:pPr>
                    <w:r w:rsidRPr="00982C7A">
                      <w:rPr>
                        <w:b/>
                      </w:rPr>
                      <w:t>IG Metall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:rsidR="0024668B" w:rsidRPr="00982C7A" w:rsidRDefault="00764B68" w:rsidP="0024668B">
                    <w:pPr>
                      <w:pStyle w:val="IGMInfospalte"/>
                      <w:rPr>
                        <w:b/>
                      </w:rPr>
                    </w:pPr>
                    <w:r>
                      <w:rPr>
                        <w:b/>
                      </w:rPr>
                      <w:t>Gliederungsname</w:t>
                    </w:r>
                  </w:p>
                  <w:p w:rsidR="003433D0" w:rsidRDefault="003433D0" w:rsidP="0024668B">
                    <w:pPr>
                      <w:pStyle w:val="IGMInfospalte"/>
                    </w:pPr>
                  </w:p>
                  <w:p w:rsidR="0024668B" w:rsidRPr="00982C7A" w:rsidRDefault="00764B68" w:rsidP="0024668B">
                    <w:pPr>
                      <w:pStyle w:val="IGMInfospalte"/>
                    </w:pPr>
                    <w:r>
                      <w:t>Musterstraße 123</w:t>
                    </w:r>
                  </w:p>
                  <w:p w:rsidR="0024668B" w:rsidRPr="00982C7A" w:rsidRDefault="00764B68" w:rsidP="0024668B">
                    <w:pPr>
                      <w:pStyle w:val="IGMInfospalte"/>
                    </w:pPr>
                    <w:r>
                      <w:t>12345</w:t>
                    </w:r>
                    <w:r w:rsidR="0024668B" w:rsidRPr="00982C7A">
                      <w:t xml:space="preserve"> </w:t>
                    </w:r>
                    <w:r>
                      <w:t>Musterstadt</w:t>
                    </w:r>
                  </w:p>
                  <w:p w:rsidR="0024668B" w:rsidRPr="00982C7A" w:rsidRDefault="0024668B" w:rsidP="0024668B">
                    <w:pPr>
                      <w:pStyle w:val="IGMInfospalte"/>
                    </w:pPr>
                  </w:p>
                  <w:p w:rsidR="0024668B" w:rsidRPr="00982C7A" w:rsidRDefault="0024668B" w:rsidP="0024668B">
                    <w:pPr>
                      <w:pStyle w:val="IGMInfospalte"/>
                    </w:pPr>
                    <w:r w:rsidRPr="00982C7A">
                      <w:t>An</w:t>
                    </w:r>
                    <w:r>
                      <w:t>s</w:t>
                    </w:r>
                    <w:r w:rsidRPr="00982C7A">
                      <w:t>prechpartnerin:</w:t>
                    </w:r>
                  </w:p>
                  <w:p w:rsidR="0024668B" w:rsidRPr="00982C7A" w:rsidRDefault="0024668B" w:rsidP="0024668B">
                    <w:pPr>
                      <w:pStyle w:val="IGMInfospalte"/>
                    </w:pPr>
                    <w:r>
                      <w:t>Vorname Nachname</w:t>
                    </w:r>
                  </w:p>
                  <w:p w:rsidR="0024668B" w:rsidRPr="00982C7A" w:rsidRDefault="0024668B" w:rsidP="0024668B">
                    <w:pPr>
                      <w:pStyle w:val="IGMInfospalte"/>
                    </w:pPr>
                  </w:p>
                  <w:p w:rsidR="0024668B" w:rsidRPr="00982C7A" w:rsidRDefault="0024668B" w:rsidP="0024668B">
                    <w:pPr>
                      <w:pStyle w:val="IGMInfospalte"/>
                    </w:pPr>
                    <w:r w:rsidRPr="00982C7A">
                      <w:t xml:space="preserve">Telefon: </w:t>
                    </w:r>
                    <w:r w:rsidR="00A177C4">
                      <w:t xml:space="preserve">+49 </w:t>
                    </w:r>
                    <w:r w:rsidR="00764B68">
                      <w:t>123</w:t>
                    </w:r>
                    <w:r w:rsidRPr="00982C7A">
                      <w:t xml:space="preserve"> </w:t>
                    </w:r>
                    <w:r w:rsidR="00764B68">
                      <w:t>123456</w:t>
                    </w:r>
                    <w:r w:rsidR="00A177C4">
                      <w:t xml:space="preserve"> </w:t>
                    </w:r>
                    <w:r>
                      <w:t>XXXX</w:t>
                    </w:r>
                  </w:p>
                  <w:p w:rsidR="0024668B" w:rsidRPr="00B158A4" w:rsidRDefault="0024668B" w:rsidP="0024668B">
                    <w:pPr>
                      <w:pStyle w:val="IGMInfospalte"/>
                    </w:pPr>
                    <w:r w:rsidRPr="00B158A4">
                      <w:t xml:space="preserve">Fax: </w:t>
                    </w:r>
                    <w:r w:rsidR="00A177C4">
                      <w:t xml:space="preserve">+49 </w:t>
                    </w:r>
                    <w:r w:rsidR="00764B68">
                      <w:t>123</w:t>
                    </w:r>
                    <w:r w:rsidR="00764B68" w:rsidRPr="00982C7A">
                      <w:t xml:space="preserve"> </w:t>
                    </w:r>
                    <w:r w:rsidR="00764B68">
                      <w:t>123456</w:t>
                    </w:r>
                    <w:r w:rsidR="00764B68" w:rsidRPr="00982C7A">
                      <w:t xml:space="preserve"> </w:t>
                    </w:r>
                    <w:r w:rsidRPr="00B158A4">
                      <w:t>XXXX</w:t>
                    </w:r>
                  </w:p>
                  <w:p w:rsidR="0024668B" w:rsidRPr="00B158A4" w:rsidRDefault="0024668B" w:rsidP="0024668B">
                    <w:pPr>
                      <w:pStyle w:val="IGMInfospalte"/>
                    </w:pPr>
                  </w:p>
                  <w:p w:rsidR="0024668B" w:rsidRPr="00B158A4" w:rsidRDefault="00764B68" w:rsidP="0024668B">
                    <w:pPr>
                      <w:pStyle w:val="IGMInfospalte"/>
                    </w:pPr>
                    <w:r>
                      <w:t>kontakt</w:t>
                    </w:r>
                    <w:r w:rsidR="0024668B" w:rsidRPr="00B158A4">
                      <w:t>@igmetall</w:t>
                    </w:r>
                    <w:r>
                      <w:t>-gliederungsname</w:t>
                    </w:r>
                    <w:r w:rsidR="0024668B" w:rsidRPr="00B158A4">
                      <w:t>.de</w:t>
                    </w:r>
                  </w:p>
                  <w:p w:rsidR="0024668B" w:rsidRPr="00B158A4" w:rsidRDefault="0024668B" w:rsidP="0024668B">
                    <w:pPr>
                      <w:pStyle w:val="IGMInfospalte"/>
                    </w:pPr>
                  </w:p>
                  <w:p w:rsidR="00764B68" w:rsidRDefault="0024668B" w:rsidP="0024668B">
                    <w:pPr>
                      <w:pStyle w:val="IGMInfospalte"/>
                      <w:rPr>
                        <w:lang w:val="en-US"/>
                      </w:rPr>
                    </w:pPr>
                    <w:r w:rsidRPr="00982C7A">
                      <w:rPr>
                        <w:lang w:val="en-US"/>
                      </w:rPr>
                      <w:t>www.igmetal</w:t>
                    </w:r>
                    <w:r>
                      <w:rPr>
                        <w:lang w:val="en-US"/>
                      </w:rPr>
                      <w:t>l</w:t>
                    </w:r>
                    <w:r w:rsidR="00764B68">
                      <w:rPr>
                        <w:lang w:val="en-US"/>
                      </w:rPr>
                      <w:t>-</w:t>
                    </w:r>
                  </w:p>
                  <w:p w:rsidR="0024668B" w:rsidRPr="00982C7A" w:rsidRDefault="00764B68" w:rsidP="0024668B">
                    <w:pPr>
                      <w:pStyle w:val="IGMInfospalt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gliederungsname</w:t>
                    </w:r>
                    <w:r w:rsidR="0024668B" w:rsidRPr="00D526C9">
                      <w:rPr>
                        <w:lang w:val="en-US"/>
                      </w:rPr>
                      <w:t>.de</w:t>
                    </w:r>
                  </w:p>
                </w:txbxContent>
              </v:textbox>
              <w10:wrap type="through" side="lef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63.25pt;height:59.5pt" o:bullet="t">
        <v:imagedata r:id="rId1" o:title="Pfeil"/>
      </v:shape>
    </w:pict>
  </w:numPicBullet>
  <w:abstractNum w:abstractNumId="0" w15:restartNumberingAfterBreak="0">
    <w:nsid w:val="0E2B3215"/>
    <w:multiLevelType w:val="hybridMultilevel"/>
    <w:tmpl w:val="E2AC8D8C"/>
    <w:lvl w:ilvl="0" w:tplc="96CCBA6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C4"/>
    <w:rsid w:val="000306D0"/>
    <w:rsid w:val="000C0F38"/>
    <w:rsid w:val="000D0193"/>
    <w:rsid w:val="00155A01"/>
    <w:rsid w:val="00156515"/>
    <w:rsid w:val="00160338"/>
    <w:rsid w:val="00175DD0"/>
    <w:rsid w:val="00204226"/>
    <w:rsid w:val="002131D6"/>
    <w:rsid w:val="0024668B"/>
    <w:rsid w:val="002556A3"/>
    <w:rsid w:val="002B3321"/>
    <w:rsid w:val="002D44FC"/>
    <w:rsid w:val="0031573D"/>
    <w:rsid w:val="003433D0"/>
    <w:rsid w:val="003B2678"/>
    <w:rsid w:val="00460D22"/>
    <w:rsid w:val="004B1055"/>
    <w:rsid w:val="004E26C5"/>
    <w:rsid w:val="00505FD5"/>
    <w:rsid w:val="00582E87"/>
    <w:rsid w:val="005A31FA"/>
    <w:rsid w:val="005E07E7"/>
    <w:rsid w:val="007367C2"/>
    <w:rsid w:val="00764B68"/>
    <w:rsid w:val="00792563"/>
    <w:rsid w:val="0080740B"/>
    <w:rsid w:val="008D016F"/>
    <w:rsid w:val="009245C5"/>
    <w:rsid w:val="00946BE8"/>
    <w:rsid w:val="0097310C"/>
    <w:rsid w:val="00982C7A"/>
    <w:rsid w:val="009E72E7"/>
    <w:rsid w:val="00A177C4"/>
    <w:rsid w:val="00A616D0"/>
    <w:rsid w:val="00AA10CD"/>
    <w:rsid w:val="00AA6277"/>
    <w:rsid w:val="00AF2968"/>
    <w:rsid w:val="00AF588B"/>
    <w:rsid w:val="00B158A4"/>
    <w:rsid w:val="00B87E00"/>
    <w:rsid w:val="00BD0CA4"/>
    <w:rsid w:val="00C10492"/>
    <w:rsid w:val="00C41CC3"/>
    <w:rsid w:val="00CD67D5"/>
    <w:rsid w:val="00D2003C"/>
    <w:rsid w:val="00D526C9"/>
    <w:rsid w:val="00D82472"/>
    <w:rsid w:val="00E05692"/>
    <w:rsid w:val="00E36C16"/>
    <w:rsid w:val="00E67375"/>
    <w:rsid w:val="00E828EE"/>
    <w:rsid w:val="00E879DC"/>
    <w:rsid w:val="00F0575D"/>
    <w:rsid w:val="00F22AB4"/>
    <w:rsid w:val="00F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0193"/>
    <w:pPr>
      <w:tabs>
        <w:tab w:val="left" w:pos="283"/>
        <w:tab w:val="left" w:pos="567"/>
      </w:tabs>
      <w:autoSpaceDE w:val="0"/>
      <w:autoSpaceDN w:val="0"/>
      <w:adjustRightInd w:val="0"/>
      <w:jc w:val="both"/>
      <w:textAlignment w:val="center"/>
    </w:pPr>
    <w:rPr>
      <w:rFonts w:ascii="Meta IGM" w:hAnsi="Meta IGM" w:cs="Meta OT"/>
      <w:color w:val="000000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3B26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B2678"/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customStyle="1" w:styleId="IGMAbsenderfett">
    <w:name w:val="IGM Absender fett"/>
    <w:basedOn w:val="Standard"/>
    <w:qFormat/>
    <w:rsid w:val="00156515"/>
    <w:pPr>
      <w:jc w:val="left"/>
    </w:pPr>
    <w:rPr>
      <w:b/>
      <w:sz w:val="16"/>
      <w:szCs w:val="16"/>
    </w:rPr>
  </w:style>
  <w:style w:type="paragraph" w:customStyle="1" w:styleId="IGMAbsender">
    <w:name w:val="IGM Absender"/>
    <w:basedOn w:val="Standard"/>
    <w:qFormat/>
    <w:rsid w:val="00156515"/>
    <w:pPr>
      <w:jc w:val="left"/>
    </w:pPr>
    <w:rPr>
      <w:sz w:val="16"/>
      <w:szCs w:val="16"/>
    </w:rPr>
  </w:style>
  <w:style w:type="paragraph" w:customStyle="1" w:styleId="IGMEmpfnger">
    <w:name w:val="IGM Empfänger"/>
    <w:basedOn w:val="Standard"/>
    <w:qFormat/>
    <w:rsid w:val="000D0193"/>
    <w:pPr>
      <w:jc w:val="left"/>
    </w:pPr>
    <w:rPr>
      <w:sz w:val="24"/>
      <w:szCs w:val="24"/>
    </w:rPr>
  </w:style>
  <w:style w:type="paragraph" w:customStyle="1" w:styleId="IGMBetreffzeile">
    <w:name w:val="IGM Betreffzeile"/>
    <w:basedOn w:val="Standard"/>
    <w:qFormat/>
    <w:rsid w:val="00160338"/>
    <w:pPr>
      <w:jc w:val="left"/>
    </w:pPr>
    <w:rPr>
      <w:b/>
      <w:noProof/>
      <w:sz w:val="24"/>
      <w:szCs w:val="24"/>
    </w:rPr>
  </w:style>
  <w:style w:type="paragraph" w:customStyle="1" w:styleId="IGMFlietext">
    <w:name w:val="IGM Fließtext"/>
    <w:basedOn w:val="Standard"/>
    <w:qFormat/>
    <w:rsid w:val="007367C2"/>
  </w:style>
  <w:style w:type="paragraph" w:customStyle="1" w:styleId="IGMInfospalte">
    <w:name w:val="IGM Infospalte"/>
    <w:basedOn w:val="Standard"/>
    <w:qFormat/>
    <w:rsid w:val="00982C7A"/>
    <w:pPr>
      <w:tabs>
        <w:tab w:val="clear" w:pos="283"/>
        <w:tab w:val="clear" w:pos="567"/>
      </w:tabs>
      <w:jc w:val="right"/>
    </w:pPr>
    <w:rPr>
      <w:sz w:val="16"/>
      <w:szCs w:val="16"/>
    </w:rPr>
  </w:style>
  <w:style w:type="paragraph" w:customStyle="1" w:styleId="IGMInfospaltefett">
    <w:name w:val="IGM Infospalte fett"/>
    <w:basedOn w:val="IGMInfospalte"/>
    <w:rsid w:val="00982C7A"/>
    <w:rPr>
      <w:b/>
    </w:rPr>
  </w:style>
  <w:style w:type="paragraph" w:customStyle="1" w:styleId="IGMFuzeilefett">
    <w:name w:val="IGM Fußzeile fett"/>
    <w:basedOn w:val="Standard"/>
    <w:rsid w:val="00E67375"/>
    <w:pPr>
      <w:tabs>
        <w:tab w:val="clear" w:pos="283"/>
        <w:tab w:val="clear" w:pos="567"/>
        <w:tab w:val="center" w:pos="4536"/>
        <w:tab w:val="right" w:pos="9072"/>
      </w:tabs>
      <w:jc w:val="left"/>
    </w:pPr>
    <w:rPr>
      <w:b/>
      <w:sz w:val="16"/>
      <w:szCs w:val="16"/>
    </w:rPr>
  </w:style>
  <w:style w:type="paragraph" w:customStyle="1" w:styleId="IGMFuzeile">
    <w:name w:val="IGM Fußzeile"/>
    <w:basedOn w:val="Standard"/>
    <w:qFormat/>
    <w:rsid w:val="00E67375"/>
    <w:pPr>
      <w:tabs>
        <w:tab w:val="clear" w:pos="283"/>
        <w:tab w:val="clear" w:pos="567"/>
        <w:tab w:val="center" w:pos="4536"/>
        <w:tab w:val="right" w:pos="9072"/>
      </w:tabs>
      <w:jc w:val="left"/>
    </w:pPr>
    <w:rPr>
      <w:sz w:val="16"/>
      <w:szCs w:val="16"/>
    </w:rPr>
  </w:style>
  <w:style w:type="paragraph" w:customStyle="1" w:styleId="IGMFuzeileDatenschutzhinweis">
    <w:name w:val="IGM Fußzeile Datenschutzhinweis"/>
    <w:basedOn w:val="Standard"/>
    <w:rsid w:val="00E67375"/>
    <w:pPr>
      <w:jc w:val="left"/>
    </w:pPr>
    <w:rPr>
      <w:sz w:val="12"/>
      <w:szCs w:val="12"/>
    </w:rPr>
  </w:style>
  <w:style w:type="character" w:styleId="Seitenzahl">
    <w:name w:val="page number"/>
    <w:basedOn w:val="Absatz-Standardschriftart"/>
    <w:uiPriority w:val="99"/>
    <w:semiHidden/>
    <w:unhideWhenUsed/>
    <w:rsid w:val="00C10492"/>
    <w:rPr>
      <w:rFonts w:ascii="Meta IGM" w:hAnsi="Meta IGM"/>
      <w:b w:val="0"/>
      <w:i w:val="0"/>
      <w:sz w:val="20"/>
    </w:rPr>
  </w:style>
  <w:style w:type="paragraph" w:customStyle="1" w:styleId="IGMFuzeileDatenschutz">
    <w:name w:val="IGM Fußzeile Datenschutz"/>
    <w:basedOn w:val="Standard"/>
    <w:rsid w:val="00C10492"/>
    <w:pPr>
      <w:tabs>
        <w:tab w:val="clear" w:pos="283"/>
        <w:tab w:val="clear" w:pos="567"/>
      </w:tabs>
      <w:spacing w:line="288" w:lineRule="auto"/>
    </w:pPr>
    <w:rPr>
      <w:rFonts w:ascii="Meta OT" w:eastAsiaTheme="minorEastAsia" w:hAnsi="Meta OT"/>
      <w:noProof/>
      <w:sz w:val="12"/>
      <w:szCs w:val="12"/>
      <w:lang w:val="en-US" w:eastAsia="de-DE"/>
    </w:rPr>
  </w:style>
  <w:style w:type="paragraph" w:customStyle="1" w:styleId="IGMSeitenzahl">
    <w:name w:val="IGM Seitenzahl"/>
    <w:basedOn w:val="Standard"/>
    <w:qFormat/>
    <w:rsid w:val="00C10492"/>
    <w:pPr>
      <w:framePr w:wrap="around" w:vAnchor="page" w:hAnchor="page" w:x="11185" w:y="15961" w:anchorLock="1"/>
      <w:tabs>
        <w:tab w:val="clear" w:pos="283"/>
        <w:tab w:val="clear" w:pos="567"/>
      </w:tabs>
    </w:pPr>
    <w:rPr>
      <w:rFonts w:eastAsiaTheme="minorEastAsia"/>
      <w:noProof/>
      <w:color w:val="E3051B"/>
      <w:lang w:val="en-US" w:eastAsia="de-DE"/>
    </w:rPr>
  </w:style>
  <w:style w:type="paragraph" w:styleId="Kopfzeile">
    <w:name w:val="header"/>
    <w:basedOn w:val="Standard"/>
    <w:link w:val="KopfzeileZchn"/>
    <w:uiPriority w:val="99"/>
    <w:unhideWhenUsed/>
    <w:rsid w:val="003433D0"/>
    <w:pPr>
      <w:tabs>
        <w:tab w:val="clear" w:pos="283"/>
        <w:tab w:val="clear" w:pos="5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33D0"/>
    <w:rPr>
      <w:rFonts w:ascii="Meta IGM" w:hAnsi="Meta IGM" w:cs="Meta OT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3433D0"/>
    <w:pPr>
      <w:tabs>
        <w:tab w:val="clear" w:pos="283"/>
        <w:tab w:val="clear" w:pos="5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33D0"/>
    <w:rPr>
      <w:rFonts w:ascii="Meta IGM" w:hAnsi="Meta IGM" w:cs="Meta OT"/>
      <w:color w:val="000000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64B6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764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Briefvorlage-Gliederung-Einzelanschreiben-ohneLogo.dotx</Template>
  <TotalTime>0</TotalTime>
  <Pages>2</Pages>
  <Words>518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Beutner, Tina</dc:creator>
  <cp:keywords/>
  <dc:description/>
  <cp:lastModifiedBy>Beutner, Tina</cp:lastModifiedBy>
  <cp:revision>2</cp:revision>
  <cp:lastPrinted>2018-12-17T11:33:00Z</cp:lastPrinted>
  <dcterms:created xsi:type="dcterms:W3CDTF">2019-04-04T09:25:00Z</dcterms:created>
  <dcterms:modified xsi:type="dcterms:W3CDTF">2019-04-04T09:25:00Z</dcterms:modified>
</cp:coreProperties>
</file>